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47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Тульской области</w:t>
      </w:r>
    </w:p>
    <w:p>
      <w:pPr>
        <w:autoSpaceDN w:val="0"/>
        <w:autoSpaceDE w:val="0"/>
        <w:widowControl/>
        <w:spacing w:line="230" w:lineRule="auto" w:before="670" w:after="0"/>
        <w:ind w:left="0" w:right="250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Тульской области</w:t>
      </w:r>
    </w:p>
    <w:p>
      <w:pPr>
        <w:autoSpaceDN w:val="0"/>
        <w:autoSpaceDE w:val="0"/>
        <w:widowControl/>
        <w:spacing w:line="230" w:lineRule="auto" w:before="670" w:after="1376"/>
        <w:ind w:left="0" w:right="327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ГОУ ТО "Яснополянский ОК"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377"/>
        <w:gridCol w:w="3377"/>
        <w:gridCol w:w="3377"/>
      </w:tblGrid>
      <w:tr>
        <w:trPr>
          <w:trHeight w:hRule="exact" w:val="274"/>
        </w:trPr>
        <w:tc>
          <w:tcPr>
            <w:tcW w:type="dxa" w:w="30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5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4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34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00"/>
        </w:trPr>
        <w:tc>
          <w:tcPr>
            <w:tcW w:type="dxa" w:w="30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на заседании ШМО учителей</w:t>
            </w:r>
          </w:p>
        </w:tc>
        <w:tc>
          <w:tcPr>
            <w:tcW w:type="dxa" w:w="35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заместитель директора по УВР</w:t>
            </w:r>
          </w:p>
        </w:tc>
        <w:tc>
          <w:tcPr>
            <w:tcW w:type="dxa" w:w="34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 ГОУ ТО "Яснополянский</w:t>
            </w:r>
          </w:p>
        </w:tc>
      </w:tr>
      <w:tr>
        <w:trPr>
          <w:trHeight w:hRule="exact" w:val="208"/>
        </w:trPr>
        <w:tc>
          <w:tcPr>
            <w:tcW w:type="dxa" w:w="30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естественно-математических</w:t>
            </w:r>
          </w:p>
        </w:tc>
        <w:tc>
          <w:tcPr>
            <w:tcW w:type="dxa" w:w="358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4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______________М.А. Юшин</w:t>
            </w:r>
          </w:p>
        </w:tc>
        <w:tc>
          <w:tcPr>
            <w:tcW w:type="dxa" w:w="348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комплекс"</w:t>
            </w:r>
          </w:p>
        </w:tc>
      </w:tr>
      <w:tr>
        <w:trPr>
          <w:trHeight w:hRule="exact" w:val="192"/>
        </w:trPr>
        <w:tc>
          <w:tcPr>
            <w:tcW w:type="dxa" w:w="3042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дисциплин</w:t>
            </w:r>
          </w:p>
        </w:tc>
        <w:tc>
          <w:tcPr>
            <w:tcW w:type="dxa" w:w="3377"/>
            <w:vMerge/>
            <w:tcBorders/>
          </w:tcPr>
          <w:p/>
        </w:tc>
        <w:tc>
          <w:tcPr>
            <w:tcW w:type="dxa" w:w="3377"/>
            <w:vMerge/>
            <w:tcBorders/>
          </w:tcPr>
          <w:p/>
        </w:tc>
      </w:tr>
      <w:tr>
        <w:trPr>
          <w:trHeight w:hRule="exact" w:val="116"/>
        </w:trPr>
        <w:tc>
          <w:tcPr>
            <w:tcW w:type="dxa" w:w="3377"/>
            <w:vMerge/>
            <w:tcBorders/>
          </w:tcPr>
          <w:p/>
        </w:tc>
        <w:tc>
          <w:tcPr>
            <w:tcW w:type="dxa" w:w="3377"/>
            <w:vMerge/>
            <w:tcBorders/>
          </w:tcPr>
          <w:p/>
        </w:tc>
        <w:tc>
          <w:tcPr>
            <w:tcW w:type="dxa" w:w="348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2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______________Д.В. Киселев</w:t>
            </w:r>
          </w:p>
        </w:tc>
      </w:tr>
      <w:tr>
        <w:trPr>
          <w:trHeight w:hRule="exact" w:val="304"/>
        </w:trPr>
        <w:tc>
          <w:tcPr>
            <w:tcW w:type="dxa" w:w="30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______________С.В. Каплина</w:t>
            </w:r>
          </w:p>
        </w:tc>
        <w:tc>
          <w:tcPr>
            <w:tcW w:type="dxa" w:w="35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4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377"/>
            <w:vMerge/>
            <w:tcBorders/>
          </w:tcPr>
          <w:p/>
        </w:tc>
      </w:tr>
      <w:tr>
        <w:trPr>
          <w:trHeight w:hRule="exact" w:val="400"/>
        </w:trPr>
        <w:tc>
          <w:tcPr>
            <w:tcW w:type="dxa" w:w="30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7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58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4" w:after="0"/>
              <w:ind w:left="4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"29" августа  2022 г.</w:t>
            </w:r>
          </w:p>
        </w:tc>
        <w:tc>
          <w:tcPr>
            <w:tcW w:type="dxa" w:w="34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№55-ОД</w:t>
            </w:r>
          </w:p>
        </w:tc>
      </w:tr>
      <w:tr>
        <w:trPr>
          <w:trHeight w:hRule="exact" w:val="488"/>
        </w:trPr>
        <w:tc>
          <w:tcPr>
            <w:tcW w:type="dxa" w:w="30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202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"29" августа2022 г.</w:t>
            </w:r>
          </w:p>
        </w:tc>
        <w:tc>
          <w:tcPr>
            <w:tcW w:type="dxa" w:w="3377"/>
            <w:vMerge/>
            <w:tcBorders/>
          </w:tcPr>
          <w:p/>
        </w:tc>
        <w:tc>
          <w:tcPr>
            <w:tcW w:type="dxa" w:w="34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"29" августа2022 г.</w:t>
            </w:r>
          </w:p>
        </w:tc>
      </w:tr>
    </w:tbl>
    <w:p>
      <w:pPr>
        <w:autoSpaceDN w:val="0"/>
        <w:autoSpaceDE w:val="0"/>
        <w:widowControl/>
        <w:spacing w:line="230" w:lineRule="auto" w:before="1338" w:after="0"/>
        <w:ind w:left="0" w:right="3488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262" w:after="0"/>
        <w:ind w:left="0" w:right="426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4194239)</w:t>
      </w:r>
    </w:p>
    <w:p>
      <w:pPr>
        <w:autoSpaceDN w:val="0"/>
        <w:autoSpaceDE w:val="0"/>
        <w:widowControl/>
        <w:spacing w:line="230" w:lineRule="auto" w:before="310" w:after="0"/>
        <w:ind w:left="0" w:right="398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Учебного курса</w:t>
      </w:r>
    </w:p>
    <w:p>
      <w:pPr>
        <w:autoSpaceDN w:val="0"/>
        <w:autoSpaceDE w:val="0"/>
        <w:widowControl/>
        <w:spacing w:line="230" w:lineRule="auto" w:before="310" w:after="0"/>
        <w:ind w:left="0" w:right="4078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 «АЛГЕБРА» </w:t>
      </w:r>
    </w:p>
    <w:p>
      <w:pPr>
        <w:autoSpaceDN w:val="0"/>
        <w:autoSpaceDE w:val="0"/>
        <w:widowControl/>
        <w:spacing w:line="230" w:lineRule="auto" w:before="1032" w:after="0"/>
        <w:ind w:left="0" w:right="238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(для 7-9 классов образовательных организаций)</w:t>
      </w:r>
    </w:p>
    <w:p>
      <w:pPr>
        <w:sectPr>
          <w:pgSz w:w="11900" w:h="16840"/>
          <w:pgMar w:top="298" w:right="1032" w:bottom="1440" w:left="738" w:header="720" w:footer="720" w:gutter="0"/>
          <w:cols w:space="720" w:num="1" w:equalWidth="0"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9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46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Ясная Поляна 2022</w:t>
      </w:r>
    </w:p>
    <w:p>
      <w:pPr>
        <w:sectPr>
          <w:pgSz w:w="11900" w:h="16840"/>
          <w:pgMar w:top="1018" w:right="1440" w:bottom="1440" w:left="1440" w:header="720" w:footer="720" w:gutter="0"/>
          <w:cols w:space="720" w:num="1" w:equalWidth="0"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КУРСА  "АЛГЕБРА"</w:t>
      </w:r>
    </w:p>
    <w:p>
      <w:pPr>
        <w:autoSpaceDN w:val="0"/>
        <w:autoSpaceDE w:val="0"/>
        <w:widowControl/>
        <w:spacing w:line="288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учебному курсу "Алгебра" для обучающихся 7-9 классов разработана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Федерального государственного образовательного стандарта основного общего образования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учётом и современных мировых требований, предъявляемых к математическому образованию,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традиций российского образования, которые обеспечивают овладение ключевыми компетенциями,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составляющими основу для непрерывного образования и саморазвития, а также целостность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общекультурного, личностного и познавательного развития обучающихся. В программе учтены идеи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положения Концепции развития математического образования в Российской Федерации. В эпоху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цифровой трансформации всех сфер человеческой деятельности невозможно стать образованным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современным человеком без базовой математической подготовки. Уже в школе математика служит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опорным предметом для изучения смежных дисциплин, а после школы реальной необходимостью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становится непрерывное образование, что требует полноценной базовой общеобразовательной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подготовки, в том числе и математической.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Это обусловлено тем, что в наши дни растёт число профессий, связанных с непосредственным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применением математики: и в сфере экономики, и в бизнесе, и в технологических областях, и даже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гуманитарных сферах. Таким образом, круг школьников, для которых математика может стать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значимым предметом, расширяется.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Практическая полезность математики обусловлена тем, что её предметом являются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фундаментальные структуры нашего мира: пространственные формы и количественные отношения 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простейших, усваиваемых в непосредственном опыте, до достаточно сложных, необходимых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научных и прикладных идей. Без конкретных математических знаний затруднено понимание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принципов устройства и использования современной техники, восприятие и интерпретация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разнообразной социальной, экономической, политической информации, малоэффективна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повседневная практическая деятельность. Каждому человеку в своей жизни приходится выполнять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расчёты и составлять алгоритмы, находить и применять формулы, владеть практическими приёмами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геометрических измерений и построений, читать информацию, представленную в виде таблиц,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диаграмм и графиков, жить в условиях неопределённости и понимать вероятностный характер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случайных событий.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Одновременно с расширением сфер применения математики в современном обществе всё более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важным становится математический стиль мышления, проявляющийся в определённых умственных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навыках. В процессе изучения математики в арсенал приёмов и методов мышления человека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естественным образом включаются индукция и дедукция, обобщение и конкретизация, анализ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синтез, классификация и систематизация, абстрагирование и аналогия. Объекты математических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умозаключений, правила их конструирования раскрывают механизм логических построений,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способствуют выработке умения формулировать, обосновывать и доказывать суждения, тем самым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развивают логическое мышление. Ведущая роль принадлежит математике и в формировании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алгоритмической компоненты мышления и воспитании умений действовать по заданным алгоритмам,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совершенствовать известные и конструировать новые. В процессе решения задач — основой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на уроках математики — развиваются также творческая и прикладная стороны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мышления.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Обучение математике даёт возможность развивать у обучающихся точную, рациональную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информативную речь, умение отбирать наиболее подходящие языковые, символические, графические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средства для выражения суждений и наглядного их представления.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Необходимым компонентом общей культуры в современном толковании является общее знакомство</w:t>
      </w:r>
    </w:p>
    <w:p>
      <w:pPr>
        <w:sectPr>
          <w:pgSz w:w="11900" w:h="16840"/>
          <w:pgMar w:top="298" w:right="650" w:bottom="410" w:left="666" w:header="720" w:footer="720" w:gutter="0"/>
          <w:cols w:space="720" w:num="1" w:equalWidth="0"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методами познания действительности, представление о предмете и методах математики, их отличий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 методов других естественных и гуманитарных наук, об особенностях применения математики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научных и прикладных задач. Таким образом, математическое образование вносит свой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вклад в формирование общей культуры человека.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математики также способствует эстетическому воспитанию человека, пониманию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красоты и изящества математических рассуждений, восприятию геометрических форм, усвоению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идеи симметрии.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КУРСА "АЛГЕБРА"</w:t>
      </w:r>
    </w:p>
    <w:p>
      <w:pPr>
        <w:autoSpaceDN w:val="0"/>
        <w:autoSpaceDE w:val="0"/>
        <w:widowControl/>
        <w:spacing w:line="288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Алгебра является одним из опорных курсов основной школы: она обеспечивает изучение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дисциплин, как естественнонаучного, так и гуманитарного циклов, её освоение необходимо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продолжения образования и в повседневной жизни. Развитие у обучающихся научных представлений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происхождении и сущности алгебраических абстракций, способе отражения математической наукой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явлений и процессов в природе и обществе, роли математического моделирования в научном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познании и в практике способствует формированию научного мировоззрения и качеств мышления,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необходимых для адаптации в современном цифровом обществе. Изучение алгебры естественным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образом обеспечивает развитие умения наблюдать, сравнивать, находить закономерности, требует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критичности мышления, способности аргументированно обосновывать свои действия и выводы,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утверждения. Освоение курса алгебры обеспечивает развитие логического мышления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обучающихся: они используют дедуктивные и индуктивные рассуждения, обобщение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конкретизацию, абстрагирование и аналогию. Обучение алгебре предполагает значительный объём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самостоятельной деятельности обучающихся, поэтому самостоятельное решение задач естественным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образом является реализацией деятельностного принципа обучения.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структуре программы учебного курса «Алгебра» основной школы основное место занимают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содержательно-методические линии: «Числа и вычисления»; «Алгебраические выражения»;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«Уравнения и неравенства»; «Функции». Каждая из этих содержательно-методических линий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развивается на протяжении трёх лет изучения курса, естественным образом переплетаясь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взаимодействуя с другими его линиями. В ходе изучения курса обучающимся приходится логически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рассуждать, использовать теоретико-множественный язык. В связи с этим целесообразно включить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программу некоторые основы логики, пронизывающие все основные разделы математического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и способствующие овладению обучающимися основ универсального математического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языка. Таким образом, можно утверждать, что содержательной и структурной особенностью курса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«Алгебра» является его интегрированный характер.</w:t>
      </w:r>
    </w:p>
    <w:p>
      <w:pPr>
        <w:autoSpaceDN w:val="0"/>
        <w:autoSpaceDE w:val="0"/>
        <w:widowControl/>
        <w:spacing w:line="28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линии «Числа и вычисления» служит основой для дальнейшего изучения математики,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способствует развитию у обучающихся логического мышления, формированию умения пользоваться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алгоритмами, а также приобретению практических навыков, необходимых для повседневной жизни.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понятия о числе в основной школе связано с рациональными и иррациональными числами,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формированием представлений о действительном числе. Завершение освоения числовой линии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отнесено к старшему звену общего образования.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двух алгебраических линий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—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«Алгебраические выражения» и «Уравнения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неравенства» способствует формированию у обучающихся математического аппарата, необходимого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решения задач математики, смежных предметов и практико-ориентированных задач. В основной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школе учебный материал группируется вокруг рациональных выражений. Алгебра демонстрирует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значение математики как языка для построения математических моделей, описания процессов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явлений реального мира. В задачи обучения алгебре входят также дальнейшее развитие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алгоритмического мышления, необходимого, в частности, для освоения курса информатики,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овладение навыками дедуктивных рассуждений. Преобразование символьных форм вносит свой</w:t>
      </w:r>
    </w:p>
    <w:p>
      <w:pPr>
        <w:sectPr>
          <w:pgSz w:w="11900" w:h="16840"/>
          <w:pgMar w:top="286" w:right="686" w:bottom="296" w:left="666" w:header="720" w:footer="720" w:gutter="0"/>
          <w:cols w:space="720" w:num="1" w:equalWidth="0"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0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3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специфический вклад в развитие воображения, способностей к математическому творчеству.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функционально-графической линии нацелено на получение школьниками знаний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функциях как важнейшей математической модели для описания и исследования разно образных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процессов и явлений в природе и обществе. Изучение этого материала способствует развитию 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 умения использовать различные выразительные средства языка математики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словесные, символические, графические, вносит вклад в формирование представлений о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математики в развитии цивилизации и культуры.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КУРСА В УЧЕБНОМ ПЛАНЕ</w:t>
      </w:r>
    </w:p>
    <w:p>
      <w:pPr>
        <w:autoSpaceDN w:val="0"/>
        <w:autoSpaceDE w:val="0"/>
        <w:widowControl/>
        <w:spacing w:line="274" w:lineRule="auto" w:before="166" w:after="0"/>
        <w:ind w:left="0" w:right="42" w:firstLine="18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Согласно учебному плану в 7—9 классах изучается учебный курс «Алгебра», который включает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следующие основные разделы содержания: «Числа и вычисления», «Алгебраические выражения»,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«Уравнения и неравенства», «Функции».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Учебный план на изучение алгебры в 7—9 классах отводит не менее 3 учебных часов в неделю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течение каждого года обучения, всего за три года обучения — не менее 306 учебных часов.</w:t>
      </w:r>
    </w:p>
    <w:p>
      <w:pPr>
        <w:sectPr>
          <w:pgSz w:w="11900" w:h="16840"/>
          <w:pgMar w:top="310" w:right="1070" w:bottom="1440" w:left="666" w:header="720" w:footer="720" w:gutter="0"/>
          <w:cols w:space="720" w:num="1" w:equalWidth="0"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КУРСА "АЛГЕБРА"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7 КЛАСС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Числа и вычисления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Рациональные числа. </w:t>
      </w:r>
    </w:p>
    <w:p>
      <w:pPr>
        <w:autoSpaceDN w:val="0"/>
        <w:autoSpaceDE w:val="0"/>
        <w:widowControl/>
        <w:spacing w:line="271" w:lineRule="auto" w:before="70" w:after="0"/>
        <w:ind w:left="0" w:right="586" w:firstLine="18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Дроби обыкновенные и десятичные, переход от одной формы записи дробей к другой. Понятие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рационального числа, запись, сравнение, упорядочивание рациональных чисел. Арифметические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действия с рациональными числами. Решение задач из реальной практики на части, на дроби. 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Степень с натуральным показателем: определение, преобразование выражений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определения, запись больших чисел. Проценты, запись процентов в виде дроби и дроби в виде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процентов. Три основные задачи на проценты, решение задач из  реальной практики.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Применение признаков делимости, разложение на множители натуральных чисел. Реальные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зависимости, в том числе прямая и обратная пропорциональности.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Алгебраические выражения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Переменные, числовое значение выражения с переменной. Допустимые значения переменных.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Представление зависимости между величинами в виде формулы. Вычисления по формулам.</w:t>
      </w:r>
    </w:p>
    <w:p>
      <w:pPr>
        <w:autoSpaceDN w:val="0"/>
        <w:autoSpaceDE w:val="0"/>
        <w:widowControl/>
        <w:spacing w:line="262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Преобразование буквенных выражений, тождественно равные выражения, правила преобразования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сумм и произведений, правила раскрытия скобок и приведения подобных слагаемых. 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Свойства степени с натуральным показателем. 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Одночлены и многочлены. Степень многочлена. Сложение, вычитание, умножение многочленов.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Формулы сокращённого умножения: квадрат суммы и квадрат разности. Формула разности квадратов.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Разложение многочленов на множители.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Уравнения</w:t>
      </w:r>
    </w:p>
    <w:p>
      <w:pPr>
        <w:autoSpaceDN w:val="0"/>
        <w:autoSpaceDE w:val="0"/>
        <w:widowControl/>
        <w:spacing w:line="281" w:lineRule="auto" w:before="166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Уравнение, корень уравнения, правила преобразования уравнения, равносильность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уравнений. Линейное уравнение с одной переменной, число корней линейного уравнения, решение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линейных уравнений. Составление уравнений по условию задачи. Решение текстовых задач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помощью уравнений. Линейное уравнение с двумя переменными и его график. Система двух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линейных уравнений с двумя переменными. Решение систем уравнений способом подстановки.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Примеры решения текстовых задач с помощью систем уравнений.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Координаты и графики. Функции</w:t>
      </w:r>
    </w:p>
    <w:p>
      <w:pPr>
        <w:autoSpaceDN w:val="0"/>
        <w:autoSpaceDE w:val="0"/>
        <w:widowControl/>
        <w:spacing w:line="276" w:lineRule="auto" w:before="16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Координата точки на прямой. Числовые промежутки. Расстояние между двумя точками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координатной прямой.  Прямоугольная система координат, оси Ox и Oy. Абсцисса и ордината точки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координатной плоскости. Примеры графиков, заданных формулами. Чтение графиков реальных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зависимостей. Понятие функции. График функции. Свойства функций. Линейная функция, её график.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График функции y= IхI. Графическое решение линейных уравнений и систем линейных уравнений.</w:t>
      </w:r>
    </w:p>
    <w:p>
      <w:pPr>
        <w:autoSpaceDN w:val="0"/>
        <w:autoSpaceDE w:val="0"/>
        <w:widowControl/>
        <w:spacing w:line="230" w:lineRule="auto" w:before="38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8 КЛАСС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Числа и вычисления</w:t>
      </w:r>
    </w:p>
    <w:p>
      <w:pPr>
        <w:autoSpaceDN w:val="0"/>
        <w:autoSpaceDE w:val="0"/>
        <w:widowControl/>
        <w:spacing w:line="271" w:lineRule="auto" w:before="166" w:after="0"/>
        <w:ind w:left="0" w:right="86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Квадратный корень из числа. Понятие об иррациональном числе. Десятичные приближения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иррациональных чисел. Свойства арифметических квадратных корней и их применение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преобразованию числовых выражений и вычислениям. Действительные числа. 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Алгебраические выражения</w:t>
      </w:r>
    </w:p>
    <w:p>
      <w:pPr>
        <w:sectPr>
          <w:pgSz w:w="11900" w:h="16840"/>
          <w:pgMar w:top="298" w:right="650" w:bottom="324" w:left="666" w:header="720" w:footer="720" w:gutter="0"/>
          <w:cols w:space="720" w:num="1" w:equalWidth="0"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Квадратный трёхчлен; разложение квадратного трёхчлена на множители. </w:t>
      </w:r>
    </w:p>
    <w:p>
      <w:pPr>
        <w:autoSpaceDN w:val="0"/>
        <w:autoSpaceDE w:val="0"/>
        <w:widowControl/>
        <w:spacing w:line="262" w:lineRule="auto" w:before="70" w:after="0"/>
        <w:ind w:left="0" w:right="864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Алгебраическая дробь. Основное свойство алгебраической дроби. Сложение, вычитание,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умножение, деление алгебраических дробей. Рациональные выражения и их преобразование.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Уравнения и неравенства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Квадратное уравнение, формула корней квадратного уравнения. Теорема Виета. Решение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уравнений, сводящихся к линейным и квадратным. Простейшие дробно-рациональные уравнения.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Графическая интерпретация уравнений с двумя переменными и систем линейных уравнений с двумя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переменными. Примеры решения систем нелинейных уравнений с двумя переменными. 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Решение текстовых задач алгебраическим способом. 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Числовые неравенства и их свойства. Неравенство с одной переменной. Равносильность неравенств.</w:t>
      </w:r>
    </w:p>
    <w:p>
      <w:pPr>
        <w:autoSpaceDN w:val="0"/>
        <w:autoSpaceDE w:val="0"/>
        <w:widowControl/>
        <w:spacing w:line="230" w:lineRule="auto" w:before="7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Линейные неравенства с одной переменной. Системы линейных неравенств с одной переменной.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Функции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Понятие функции. Область определения и множество значений функции. Способы задания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функций.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График функции. Чтение свойств функции по её графику. Примеры графиков функций,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отражающих реальные процессы.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Функции, описывающие прямую и обратную пропорциональные зависимости, их графики.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Функции y  =  x², y = x³, у=√х,  y=  IхI. 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Графическое решение уравнений и систем уравнений.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9 КЛАСС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Числа и вычисления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Рациональные числа, иррациональные числа, конечные и бесконечные десятичные дроби.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Множество действительных чисел; действительные числа как бесконечные десятичные дроби.</w:t>
      </w:r>
    </w:p>
    <w:p>
      <w:pPr>
        <w:autoSpaceDN w:val="0"/>
        <w:autoSpaceDE w:val="0"/>
        <w:widowControl/>
        <w:spacing w:line="262" w:lineRule="auto" w:before="7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Взаимно однозначное соответствие между множеством действительных чисел и координатной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прямой. </w:t>
      </w:r>
    </w:p>
    <w:p>
      <w:pPr>
        <w:autoSpaceDN w:val="0"/>
        <w:autoSpaceDE w:val="0"/>
        <w:widowControl/>
        <w:spacing w:line="262" w:lineRule="auto" w:before="70" w:after="0"/>
        <w:ind w:left="18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Сравнение действительных чисел, арифметические действия с действительными числами.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Измерения, приближения, оценки. 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Размеры объектов окружающего мира, длительность процессов в окружающем мире.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Приближённое значение величины, точность приближения. Округление чисел. Прикидка и оценка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результатов вычислений.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Уравнения и неравенства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Уравнения с одной переменной. 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Линейное уравнение. Решение уравнений, сводящихся к линейным. Квадратное уравнение. Решение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уравнений, сводящихся к квадратным. Биквадратное уравнение. Примеры решения уравнений третьей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четвёртой степеней разложением на множители. Решение дробно-рациональных уравнений.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Решение текстовых задач алгебраическим методом. 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Системы уравнений.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Уравнение с двумя переменными и его график. Решение систем двух линейных уравнений с двумя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переменными. Решение систем двух уравнений, одно из которых линейное, а другое — второй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степени. Графическая интерпретация системы уравнений с двумя переменными. 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Решение текстовых задач алгебраическим способом.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Неравенства</w:t>
      </w:r>
    </w:p>
    <w:p>
      <w:pPr>
        <w:sectPr>
          <w:pgSz w:w="11900" w:h="16840"/>
          <w:pgMar w:top="298" w:right="654" w:bottom="428" w:left="666" w:header="720" w:footer="720" w:gutter="0"/>
          <w:cols w:space="720" w:num="1" w:equalWidth="0"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Числовые неравенства и их свойства. Решение линейных неравенств с одной переменной. Решение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систем линейных неравенств с одной переменной. Квадратные неравенства. Графическая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интерпретация неравенств и систем неравенств с двумя переменными.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Функции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Квадратичная функция, её график и свойства. Парабола, координаты вершины параболы, ось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симметрии параболы.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Графики функций: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y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=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kx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 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y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=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kx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+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b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,   y=k/x. У=√х, y=x³. y = I х I и их свойства.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Числовые последовательности</w:t>
      </w:r>
    </w:p>
    <w:p>
      <w:pPr>
        <w:autoSpaceDN w:val="0"/>
        <w:autoSpaceDE w:val="0"/>
        <w:widowControl/>
        <w:spacing w:line="230" w:lineRule="auto" w:before="16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Определение и способы задания числовых последовательностей.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Понятие числовой последовательности. Задание последовательности рекуррентной формулой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формулой n-го члена. 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Арифметическая и геометрическая прогрессии.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Арифметическая и геометрическая прогрессии.  Формулы n-го члена арифметической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геометрической прогрессий, суммы первых n членов.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 членов арифметической и геометрической прогрессий точками на координатной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плоскости. Линейный и экспоненциальный рост. Сложные проценты.</w:t>
      </w:r>
    </w:p>
    <w:p>
      <w:pPr>
        <w:sectPr>
          <w:pgSz w:w="11900" w:h="16840"/>
          <w:pgMar w:top="298" w:right="828" w:bottom="1440" w:left="666" w:header="720" w:footer="720" w:gutter="0"/>
          <w:cols w:space="720" w:num="1" w:equalWidth="0"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учебного курса «Алгебра» должно обеспечивать достижение на уровне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 следующих личностных, метапредметных и предметных образовательных результатов: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программы учебного курса «Алгебра» характеризуются: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проявлением интереса к прошлому и настоящему российской математики, ценностным отношением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достижениям российских математиков и российской математической школы, к использованию этих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достижений в других науках и прикладных сферах.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2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F0F50"/>
          <w:sz w:val="24"/>
        </w:rPr>
        <w:t xml:space="preserve">Гражданское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 духовно-нравственное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готовностью к выполнению обязанностей гражданина и реализации его прав, представлением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математических основах функционирования различных структур, явлений, процедур гражданского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общества (выборы, опросы и пр.); готовностью к обсуждению этических проблем, связанных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практическим применением достижений науки, осознанием важности мораль- но-этических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принципов в деятельности учёного.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Трудовое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установкой на активное участие в решении практических задач математической направленности,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осознанием важности математического образования на протяжении всей жизни для успешной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профессиональной деятельности и развитием необходимых умений;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осознанным выбором и построением индивидуальной траектории образования и жизненных планов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 учётом личных интересов и общественных потребностей.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способностью к эмоциональному и эстетическому восприятию математических объектов, задач,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решений, рассуждений; умению видеть математические закономерности в искусстве.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ориентацией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человека, природы и общества, пониманием математической науки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сферы человеческой деятельности, этапов её развития и значимости для развития цивилизации;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овладением языком математики и математической культурой как средством познания мира;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овладением простейшими навыками исследовательской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Физическое воспитание, формирование культуры здоровья и эмоционального благополучия: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готовностью применять математические знания в интересах своего здоровья, ведения здорового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образа жизни (здоровое питание, сбалансированный режим занятий и отдыха, регулярная физическая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активность);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сформированностью навыка рефлексии, признанием своего права на ошибку и такого же права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другого человека.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ориентацией на применение математических знаний для решения задач в области сохранности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среды, планирования поступков и оценки их возможных последствий для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осознанием глобального характера экологических проблем и путей их решения.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Личностные результаты, обеспечивающие адаптацию обучающегося к изменяющимся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условиям социальной и природной среды: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готовностью к действиям в условиях неопределённости, повышению уровня своей</w:t>
      </w:r>
    </w:p>
    <w:p>
      <w:pPr>
        <w:sectPr>
          <w:pgSz w:w="11900" w:h="16840"/>
          <w:pgMar w:top="298" w:right="650" w:bottom="428" w:left="666" w:header="720" w:footer="720" w:gutter="0"/>
          <w:cols w:space="720" w:num="1" w:equalWidth="0"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компетентности через практическую деятельность, в том числе умение учиться у других людей,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в совместной деятельности новые знания, навыки и компетенции из опыта других;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необходимостью в формировании новых знаний, в том числе формулировать идеи, понятия,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гипотезы об объектах и явлениях, в том числе ранее не известных, осознавать дефициты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собственных знаний и компетентностей, планировать своё развитие;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способностью осознавать стрессовую ситуацию, воспринимать стрессовую ситуацию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вызов, требующий контрмер, корректировать принимаемые решения и действия, формулировать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оценивать риски и последствия, формировать опыт.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71" w:lineRule="auto" w:before="168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Метапредметные результаты освоения программы учебного курса «Алгебра» характеризуются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овладением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универсальными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познавательными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действиями, универсальными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коммуникативными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действиями и универсальными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регулятивными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действиями.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1)   Универсальные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познавательные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 обеспечивают формирование базовых когнитивных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процессов обучающихся (освоение методов познания окружающего мира; применение логических,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исследовательских операций, умений работать с информацией).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Базовые логические действия:</w:t>
      </w:r>
    </w:p>
    <w:p>
      <w:pPr>
        <w:autoSpaceDN w:val="0"/>
        <w:autoSpaceDE w:val="0"/>
        <w:widowControl/>
        <w:spacing w:line="276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и характеризовать существенные признаки математических объектов, понятий,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отношений между понятиями; формулировать определения понятий; устанавливать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существенный признак классификации, основания для обобщения и сравнения, критерии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проводимого анализа;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воспринимать, формулировать и преобразовывать суждения: утвердительные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отрицательные, единичные, частные и общие; условные;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математические закономерности, взаимосвязи и противоречия в фактах, данных,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наблюдениях и утверждениях; предлагать критерии для выявления закономерностей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противоречий;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делать выводы с использованием законов логики, дедуктивных и индуктивных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умозаключений, умозаключений по аналогии;</w:t>
      </w:r>
    </w:p>
    <w:p>
      <w:pPr>
        <w:autoSpaceDN w:val="0"/>
        <w:autoSpaceDE w:val="0"/>
        <w:widowControl/>
        <w:spacing w:line="271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разбирать доказательства математических утверждений (прямые и от противного), проводить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несложные доказательства математических фактов, выстраивать аргументацию,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приводить примеры и контрпримеры; обосновывать собственные рассуждения;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способ решения учебной задачи (сравнивать несколько вариантов решения,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выбирать наиболее подходящий с учётом самостоятельно выделенных критериев).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Базовые исследовательские действия:</w:t>
      </w:r>
    </w:p>
    <w:p>
      <w:pPr>
        <w:autoSpaceDN w:val="0"/>
        <w:autoSpaceDE w:val="0"/>
        <w:widowControl/>
        <w:spacing w:line="271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вопросы как исследовательский инструмент познания; формулировать вопросы,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фиксирующие противоречие, проблему, самостоятельно устанавливать искомое и данное,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формировать гипотезу, аргументировать свою позицию, мнение;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самостоятельно составленному плану несложный эксперимент, небольшое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исследование по установлению особенностей математического объекта, зависимостей объектов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 собой;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самостоятельно формулировать обобщения и выводы по результатам проведённого</w:t>
      </w:r>
    </w:p>
    <w:p>
      <w:pPr>
        <w:sectPr>
          <w:pgSz w:w="11900" w:h="16840"/>
          <w:pgMar w:top="286" w:right="762" w:bottom="452" w:left="666" w:header="720" w:footer="720" w:gutter="0"/>
          <w:cols w:space="720" w:num="1" w:equalWidth="0"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наблюдения, исследования, оценивать достоверность полученных результатов, выводов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обобщений;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развитие процесса, а также выдвигать предположения о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развитии в новых условиях.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недостаточность и избыточность информации, данных, необходимых для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задачи;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выбирать, анализировать, систематизировать и интерпретировать информацию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видов и форм представления;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форму представления информации и иллюстрировать решаемые задачи схемами,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диаграммами, иной графикой и их комбинациями;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надёжность информации по критериям, предложенным учителем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сформулированным самостоятельно.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2)  Универсальные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коммуникативные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 обеспечивают сформированность социальных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навыков обучающихся.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Общение: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 в соответствии с условиями и целями общения;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ясно, точно, грамотно выражать свою точку зрения в устных и письменных текстах, давать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пояснения по ходу решения задачи, комментировать полученный результат;</w:t>
      </w:r>
    </w:p>
    <w:p>
      <w:pPr>
        <w:autoSpaceDN w:val="0"/>
        <w:autoSpaceDE w:val="0"/>
        <w:widowControl/>
        <w:spacing w:line="276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ходе обсуждения задавать вопросы по существу обсуждаемой темы, проблемы, решаемой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высказывать идеи, нацеленные на поиск решения; сопоставлять свои суждения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суждениями других участников диалога, обнаруживать различие и сходство позиций;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корректной форме формулировать разногласия, свои возражения;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результаты решения задачи, эксперимента, исследования, проекта;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аудитории.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Сотрудничество:</w:t>
      </w:r>
    </w:p>
    <w:p>
      <w:pPr>
        <w:autoSpaceDN w:val="0"/>
        <w:autoSpaceDE w:val="0"/>
        <w:widowControl/>
        <w:spacing w:line="262" w:lineRule="auto" w:before="18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и использовать преимущества командной и индивидуальной работы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математических задач;</w:t>
      </w:r>
    </w:p>
    <w:p>
      <w:pPr>
        <w:autoSpaceDN w:val="0"/>
        <w:autoSpaceDE w:val="0"/>
        <w:widowControl/>
        <w:spacing w:line="271" w:lineRule="auto" w:before="192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деятельности, планировать организацию совместной работы,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виды работ, договариваться, обсуждать процесс и результат работы; обобщать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мнения нескольких людей;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групповых формах работы (обсуждения, обмен мнениями, мозговые штурмы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др.);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выполнять свою часть работы и координировать свои действия с другими членами команды;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качество своего вклада в общий продукт по критериям, сформулированным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участниками взаимодействия.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3)  Универсальные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регулятивные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 обеспечивают формирование смысловых установок 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жизненных навыков личности.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Самоорганизация:</w:t>
      </w:r>
    </w:p>
    <w:p>
      <w:pPr>
        <w:sectPr>
          <w:pgSz w:w="11900" w:h="16840"/>
          <w:pgMar w:top="286" w:right="844" w:bottom="408" w:left="666" w:header="720" w:footer="720" w:gutter="0"/>
          <w:cols w:space="720" w:num="1" w:equalWidth="0"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86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план, алгоритм решения задачи (или его часть), выбирать способ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с учётом имеющихся ресурсов и собственных возможностей, аргументировать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корректировать варианты решений с учётом новой информации.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Самоконтроль:</w:t>
      </w:r>
    </w:p>
    <w:p>
      <w:pPr>
        <w:autoSpaceDN w:val="0"/>
        <w:autoSpaceDE w:val="0"/>
        <w:widowControl/>
        <w:spacing w:line="262" w:lineRule="auto" w:before="178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способами самопроверки, самоконтроля процесса и результата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математической задачи;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трудности, которые могут возникнуть при решении задачи, вносить коррективы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деятельность на основе новых обстоятельств, найденных ошибок, выявленных трудностей;</w:t>
      </w:r>
    </w:p>
    <w:p>
      <w:pPr>
        <w:autoSpaceDN w:val="0"/>
        <w:autoSpaceDE w:val="0"/>
        <w:widowControl/>
        <w:spacing w:line="271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соответствие результата деятельности поставленной цели и условиям, объяснять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причины достижения или недостижения цели, находить ошибку, давать оценку приобретённому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опыту.</w:t>
      </w:r>
    </w:p>
    <w:p>
      <w:pPr>
        <w:autoSpaceDN w:val="0"/>
        <w:autoSpaceDE w:val="0"/>
        <w:widowControl/>
        <w:spacing w:line="230" w:lineRule="auto" w:before="45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ПРЕДМЕТНЫЕ РЕЗУЛЬТАТЫ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учебного курса «Алгебра» на уровне основного общего образования должно обеспечивать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достижение следующих предметных образовательных результатов: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7 КЛАСС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Числа и вычисления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значения числовых выражений; применять разнообразные способы и приёмы вычисления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значений дробных выражений, содержащих обыкновенные и десятичные дроби.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Переходить от одной формы записи чисел к другой (преобразовывать десятичную дробь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обыкновенную, обыкновенную в десятичную, в частности в бесконечную десятичную дробь).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Сравнивать и упорядочивать рациональные числа.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Округлять числа.</w:t>
      </w:r>
    </w:p>
    <w:p>
      <w:pPr>
        <w:autoSpaceDN w:val="0"/>
        <w:autoSpaceDE w:val="0"/>
        <w:widowControl/>
        <w:spacing w:line="262" w:lineRule="auto" w:before="70" w:after="0"/>
        <w:ind w:left="18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прикидку и оценку результата вычислений, оценку значений числовых выражений.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Выполнять действия со степенями с натуральными показателями.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Применять признаки делимости, разложение на множители натуральных чисел.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Решать практико-ориентированные задачи, связанные с отношением величин,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пропорциональностью величин, процентами; интерпретировать результаты решения задач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ограничений, связанных со свойствами рассматриваемых объектов.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Алгебраические выражения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алгебраическую терминологию и символику, применять её в процессе освоения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материала.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Находить значения буквенных выражений при заданных значениях переменных.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преобразования целого выражения в многочлен приведением подобных слагаемых,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раскрытием скобок.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умножение одночлена на многочлен и многочлена на многочлен, применять формулы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квадрата суммы и квадрата разности.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разложение многочленов на множители с помощью вынесения за скобки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множителя, группировки слагаемых, применения формул сокращённого умножения.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преобразования многочленов для решения различных задач из математики, смежных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предметов, из реальной практики.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Использовать свойства степеней с натуральными показателями для преобразования выражений.</w:t>
      </w:r>
    </w:p>
    <w:p>
      <w:pPr>
        <w:sectPr>
          <w:pgSz w:w="11900" w:h="16840"/>
          <w:pgMar w:top="298" w:right="650" w:bottom="320" w:left="666" w:header="720" w:footer="720" w:gutter="0"/>
          <w:cols w:space="720" w:num="1" w:equalWidth="0"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Уравнения и неравенства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Решать линейные уравнения с одной переменной, применяя правила перехода от исходного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уравнения к равносильному ему. Проверять, является ли число корнем уравнения.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Применять графические методы при решении линейных уравнений и их систем.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Подбирать примеры пар чисел, являющихся решением линейного уравнения с двумя переменными.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в координатной плоскости график линейного уравнения с двумя переменными; пользуясь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графиком, приводить примеры решения уравнения.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Решать системы двух линейных уравнений с двумя переменными, в том числе графически.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Составлять и решать линейное уравнение или систему линейных уравнений по условию задачи,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интерпретировать в соответствии с контекстом задачи полученный результат.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Координаты и графики. Функции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Изображать на координатной прямой точки, соответствующие заданным координатам, лучи,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отрезки, интервалы; за писывать числовые промежутки на алгебраическом языке.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Отмечать в координатной плоскости точки по заданным ко ординатам; строить графики линейных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функций. Строить график функции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y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= I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х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I.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Описывать с помощью функций известные зависимости между величинами: скорость, время,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расстояние; цена, количество, стоимость; производительность, время, объём работы.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Находить значение функции по значению её аргумента.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графический способ представления и анализа информации; извлекать и интерпретировать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информацию из графиков реальных процессов и зависимостей.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8 КЛАСС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Числа и вычисления</w:t>
      </w:r>
    </w:p>
    <w:p>
      <w:pPr>
        <w:autoSpaceDN w:val="0"/>
        <w:autoSpaceDE w:val="0"/>
        <w:widowControl/>
        <w:spacing w:line="271" w:lineRule="auto" w:before="166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понятие арифметического квадратного корня; находить квадратные корни, используя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необходимости калькулятор; выполнять преобразования выражений, содержащих квадратные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корни, используя свойства корней.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Использовать записи больших и малых чисел с помощью десятичных дробей и степеней числа 10.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Алгебраические выражения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понятие степени с целым показателем,  выполнять преобразования выражений,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содержащих степени с целым показателем.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тождественные преобразования рациональных выражений на основе правил действий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над многочленами и алгебраическими дробями.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Раскладывать квадратный трёхчлен на множители.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преобразования выражений для решения различных задач из математики, смежных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предметов, из реальной практики.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Уравнения и  неравенства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Решать линейные, квадратные уравнения и рациональные уравнения, сводящиеся к ним, системы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двух уравнений с двумя переменными.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простейшие исследования уравнений и систем уравнений, в том числе с применением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графических представлений (устанавливать, имеет ли уравнение или система уравнений решения,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если имеет, то сколько, и пр.).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Переходить от словесной формулировки задачи к её алгебраической модели с помощью составления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уравнения или системы уравнений, интерпретировать в соответствии с контекстом задачи</w:t>
      </w:r>
    </w:p>
    <w:p>
      <w:pPr>
        <w:sectPr>
          <w:pgSz w:w="11900" w:h="16840"/>
          <w:pgMar w:top="298" w:right="658" w:bottom="378" w:left="666" w:header="720" w:footer="720" w:gutter="0"/>
          <w:cols w:space="720" w:num="1" w:equalWidth="0"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полученный результат.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свойства числовых неравенств для сравнения, оценки; решать линейные неравенства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одной переменной и их системы; давать графическую иллюстрацию множества решений неравенства,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системы неравенств.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Функции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использовать функциональные понятия и язык (термины, символические обозначения);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определять значение функции по значению аргумента; определять свойства функции по её графику.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Строить графики элементарных функций вида y = k/x , y = x², y=  x³,  у=√х, y= IхI;  описывать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свойства  числовой  функции по её графику.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9 КЛАСС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Числа и вычисления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Сравнивать и упорядочивать рациональные и иррациональные числа.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арифметические действия с рациональными числами, сочетая устные и письменные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приёмы, выполнять вычисления с иррациональными числами.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значения степеней с целыми показателями и корней; вычислять значения числовых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выражений.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Округлять действительные числа, выполнять прикидку результата вычислений, оценку числовых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выражений.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Уравнения и  неравенства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Решать линейные и квадратные уравнения, уравнения, сводящиеся к ним, простейшие дробно-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рациональные уравнения.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Решать системы двух линейных уравнений с двумя переменными и системы двух уравнений,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которых одно уравнение не является линейным.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Решать текстовые задачи алгебраическим способом с помощью составления уравнения или системы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двух уравнений с двумя переменными.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простейшие исследования уравнений и систем уравнений, в том числе с применением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графических представлений (устанавливать, имеет ли уравнение или система уравнений решения,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если имеет, то сколько, и пр.).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Решать линейные неравенства, квадратные неравенства; изображать решение неравенств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числовой прямой, записывать решение с помощью символов.</w:t>
      </w:r>
    </w:p>
    <w:p>
      <w:pPr>
        <w:autoSpaceDN w:val="0"/>
        <w:autoSpaceDE w:val="0"/>
        <w:widowControl/>
        <w:spacing w:line="271" w:lineRule="auto" w:before="7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Решать системы линейных неравенств, системы неравенств, включающие квадратное неравенство;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изображать решение системы неравенств на числовой прямой, записывать решение с помощью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символов.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Использовать неравенства при решении различных задач.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Функции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функции изученных видов. Показывать схематически расположение на координатной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плоскости графиков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функций вида: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y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=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kx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y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=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kx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+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b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y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= k/х, y=a x² + b x + c c, y = x³, у=√х, y = I х I в зависимости 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значений коэффициентов;описывать свойства функций.</w:t>
      </w:r>
    </w:p>
    <w:p>
      <w:pPr>
        <w:autoSpaceDN w:val="0"/>
        <w:autoSpaceDE w:val="0"/>
        <w:widowControl/>
        <w:spacing w:line="262" w:lineRule="auto" w:before="70" w:after="0"/>
        <w:ind w:left="180" w:right="302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и изображать схематически графики квадратичных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функций, описывать свойства квадратичных функций по их графикам.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квадратичную функцию по формуле, приводить примеры квадратичных функций из</w:t>
      </w:r>
    </w:p>
    <w:p>
      <w:pPr>
        <w:sectPr>
          <w:pgSz w:w="11900" w:h="16840"/>
          <w:pgMar w:top="286" w:right="698" w:bottom="438" w:left="666" w:header="720" w:footer="720" w:gutter="0"/>
          <w:cols w:space="720" w:num="1" w:equalWidth="0"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реальной жизни, физики, геометрии.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Арифметическая и геометрическая прогрессии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арифметическую и геометрическую прогрессии при разных способах задания.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вычисления с использованием формул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n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-го члена арифметической и геометрической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прогрессий, суммы первых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n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членов.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Изображать члены последовательности точками на координатной плоскости.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Решать задачи, связанные с числовыми последовательностями, в том числе задачи из реальной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жизни (с использованием калькулятора, цифровых технологий).</w:t>
      </w:r>
    </w:p>
    <w:p>
      <w:pPr>
        <w:sectPr>
          <w:pgSz w:w="11900" w:h="16840"/>
          <w:pgMar w:top="286" w:right="1096" w:bottom="1440" w:left="666" w:header="720" w:footer="720" w:gutter="0"/>
          <w:cols w:space="720" w:num="1" w:equalWidth="0"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374" w:lineRule="auto" w:before="0" w:after="92"/>
        <w:ind w:left="0" w:right="11952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18"/>
        </w:rPr>
        <w:t>7 КЛАСС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348"/>
        </w:trPr>
        <w:tc>
          <w:tcPr>
            <w:tcW w:type="dxa" w:w="492"/>
            <w:vMerge w:val="restart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6808"/>
            <w:vMerge w:val="restart"/>
            <w:tcBorders>
              <w:start w:sz="4.800000000000011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4094"/>
            <w:gridSpan w:val="3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4108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>
        <w:trPr>
          <w:trHeight w:hRule="exact" w:val="348"/>
        </w:trPr>
        <w:tc>
          <w:tcPr>
            <w:tcW w:type="dxa" w:w="2589"/>
            <w:vMerge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2589"/>
            <w:vMerge/>
            <w:tcBorders>
              <w:start w:sz="4.800000000000011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55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75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контрольные работы</w:t>
            </w:r>
          </w:p>
        </w:tc>
        <w:tc>
          <w:tcPr>
            <w:tcW w:type="dxa" w:w="178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практические работы</w:t>
            </w:r>
          </w:p>
        </w:tc>
        <w:tc>
          <w:tcPr>
            <w:tcW w:type="dxa" w:w="2589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1.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Числа и вычисления. Рациональные числа.</w:t>
            </w:r>
          </w:p>
        </w:tc>
      </w:tr>
      <w:tr>
        <w:trPr>
          <w:trHeight w:hRule="exact" w:val="350"/>
        </w:trPr>
        <w:tc>
          <w:tcPr>
            <w:tcW w:type="dxa" w:w="492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6808"/>
            <w:tcBorders>
              <w:start w:sz="4.800000000000011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Понятие рационального числа</w:t>
            </w:r>
          </w:p>
        </w:tc>
        <w:tc>
          <w:tcPr>
            <w:tcW w:type="dxa" w:w="552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75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49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6808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Арифметические действия с рациональными числами.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75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49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6808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Сравнение, упорядочивание рациональных чисел.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75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78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49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6808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Степень с натуральным показателем.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75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6808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Решение основных задач на дроби, проценты из реальной практики.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75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 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6808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Признаки делимости, разложения на множители натуральных чисел.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75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6808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Реальные зависимости.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75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6808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Прямая и обратная пропорциональности</w:t>
            </w:r>
          </w:p>
        </w:tc>
        <w:tc>
          <w:tcPr>
            <w:tcW w:type="dxa" w:w="55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7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78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50"/>
        </w:trPr>
        <w:tc>
          <w:tcPr>
            <w:tcW w:type="dxa" w:w="730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</w:t>
            </w:r>
          </w:p>
        </w:tc>
        <w:tc>
          <w:tcPr>
            <w:tcW w:type="dxa" w:w="7650"/>
            <w:gridSpan w:val="3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2.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Алгебраические выражения.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6808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Буквенные выражения.</w:t>
            </w:r>
          </w:p>
        </w:tc>
        <w:tc>
          <w:tcPr>
            <w:tcW w:type="dxa" w:w="55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7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6808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Переменные.</w:t>
            </w:r>
          </w:p>
        </w:tc>
        <w:tc>
          <w:tcPr>
            <w:tcW w:type="dxa" w:w="55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7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6808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Допустимые значения переменных.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75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6808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Формулы.</w:t>
            </w:r>
          </w:p>
        </w:tc>
        <w:tc>
          <w:tcPr>
            <w:tcW w:type="dxa" w:w="55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7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6808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Преобразование буквенных выражений, раскрытие скобок и приведение подобных слагаемых.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75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78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6808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Свойства степени с натуральным показателем.</w:t>
            </w:r>
          </w:p>
        </w:tc>
        <w:tc>
          <w:tcPr>
            <w:tcW w:type="dxa" w:w="55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7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6808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Многочлены.</w:t>
            </w:r>
          </w:p>
        </w:tc>
        <w:tc>
          <w:tcPr>
            <w:tcW w:type="dxa" w:w="55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7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50"/>
        </w:trPr>
        <w:tc>
          <w:tcPr>
            <w:tcW w:type="dxa" w:w="492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6808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Сложение, вычитание, умножение многочленов.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75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6808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Формулы сокращённого умножения.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75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2.10.</w:t>
            </w:r>
          </w:p>
        </w:tc>
        <w:tc>
          <w:tcPr>
            <w:tcW w:type="dxa" w:w="6808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Разложение многочленов на множители</w:t>
            </w:r>
          </w:p>
        </w:tc>
        <w:tc>
          <w:tcPr>
            <w:tcW w:type="dxa" w:w="55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7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78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730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</w:t>
            </w:r>
          </w:p>
        </w:tc>
        <w:tc>
          <w:tcPr>
            <w:tcW w:type="dxa" w:w="7650"/>
            <w:gridSpan w:val="3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Уравнения и неравенства.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6808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Уравнение, правила преобразования уравнения, равносильность уравнений.</w:t>
            </w:r>
          </w:p>
        </w:tc>
        <w:tc>
          <w:tcPr>
            <w:tcW w:type="dxa" w:w="55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7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28"/>
        </w:trPr>
        <w:tc>
          <w:tcPr>
            <w:tcW w:type="dxa" w:w="49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6808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Линейное уравнение с одной переменной, решение линейных уравнений.</w:t>
            </w:r>
          </w:p>
        </w:tc>
        <w:tc>
          <w:tcPr>
            <w:tcW w:type="dxa" w:w="55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7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292" w:left="666" w:header="720" w:footer="720" w:gutter="0"/>
          <w:cols w:space="720" w:num="1" w:equalWidth="0"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6808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Решение задач с помощью уравнений.</w:t>
            </w:r>
          </w:p>
        </w:tc>
        <w:tc>
          <w:tcPr>
            <w:tcW w:type="dxa" w:w="55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75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78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6808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Линейное уравнение с двумя переменными и его график.</w:t>
            </w:r>
          </w:p>
        </w:tc>
        <w:tc>
          <w:tcPr>
            <w:tcW w:type="dxa" w:w="55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75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6808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Система двух линейных уравнений с двумя переменными.</w:t>
            </w:r>
          </w:p>
        </w:tc>
        <w:tc>
          <w:tcPr>
            <w:tcW w:type="dxa" w:w="55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75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6808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75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78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7300"/>
            <w:gridSpan w:val="2"/>
            <w:tcBorders>
              <w:start w:sz="4.800000000000011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5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7650"/>
            <w:gridSpan w:val="3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6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4.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Координаты и графики. Функции.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6808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Координата точки на прямой.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75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6808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Числовые промежутки.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75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6808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Расстояние между двумя точками координатной прямой.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75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6808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Прямоугольная система координат на плоскости.</w:t>
            </w:r>
          </w:p>
        </w:tc>
        <w:tc>
          <w:tcPr>
            <w:tcW w:type="dxa" w:w="55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7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78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6808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Примеры графиков, заданных формула ми.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75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4.6.</w:t>
            </w:r>
          </w:p>
        </w:tc>
        <w:tc>
          <w:tcPr>
            <w:tcW w:type="dxa" w:w="6808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Чтение графиков реальных зависимостей.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75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4.7.</w:t>
            </w:r>
          </w:p>
        </w:tc>
        <w:tc>
          <w:tcPr>
            <w:tcW w:type="dxa" w:w="6808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Понятие функции.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75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4.8.</w:t>
            </w:r>
          </w:p>
        </w:tc>
        <w:tc>
          <w:tcPr>
            <w:tcW w:type="dxa" w:w="6808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График функции.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75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4.9.</w:t>
            </w:r>
          </w:p>
        </w:tc>
        <w:tc>
          <w:tcPr>
            <w:tcW w:type="dxa" w:w="6808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Свойства функций.</w:t>
            </w:r>
          </w:p>
        </w:tc>
        <w:tc>
          <w:tcPr>
            <w:tcW w:type="dxa" w:w="55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7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50"/>
        </w:trPr>
        <w:tc>
          <w:tcPr>
            <w:tcW w:type="dxa" w:w="492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4.10.</w:t>
            </w:r>
          </w:p>
        </w:tc>
        <w:tc>
          <w:tcPr>
            <w:tcW w:type="dxa" w:w="6808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Линейная функция.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75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4.11.</w:t>
            </w:r>
          </w:p>
        </w:tc>
        <w:tc>
          <w:tcPr>
            <w:tcW w:type="dxa" w:w="6808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Построение графика линейной функции.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75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78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4.12.</w:t>
            </w:r>
          </w:p>
        </w:tc>
        <w:tc>
          <w:tcPr>
            <w:tcW w:type="dxa" w:w="6808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График функции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221F1F"/>
                <w:sz w:val="16"/>
              </w:rPr>
              <w:t xml:space="preserve">y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= </w:t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221F1F"/>
                <w:sz w:val="16"/>
              </w:rPr>
              <w:t xml:space="preserve">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I I</w:t>
            </w:r>
          </w:p>
        </w:tc>
        <w:tc>
          <w:tcPr>
            <w:tcW w:type="dxa" w:w="55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7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78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730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5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</w:t>
            </w:r>
          </w:p>
        </w:tc>
        <w:tc>
          <w:tcPr>
            <w:tcW w:type="dxa" w:w="7650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5.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Повторение и обобщение.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6808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type="dxa" w:w="55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7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78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730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5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7650"/>
            <w:gridSpan w:val="3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730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5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102</w:t>
            </w:r>
          </w:p>
        </w:tc>
        <w:tc>
          <w:tcPr>
            <w:tcW w:type="dxa" w:w="17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78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233" w:lineRule="auto" w:before="188" w:after="92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18"/>
        </w:rPr>
        <w:t>8 КЛАСС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8212"/>
            <w:vMerge w:val="restart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3446"/>
            <w:gridSpan w:val="3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3376"/>
            <w:vMerge w:val="restart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42"/>
        </w:trPr>
        <w:tc>
          <w:tcPr>
            <w:tcW w:type="dxa" w:w="2589"/>
            <w:vMerge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</w:tcPr>
          <w:p/>
        </w:tc>
        <w:tc>
          <w:tcPr>
            <w:tcW w:type="dxa" w:w="2589"/>
            <w:vMerge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</w:tcPr>
          <w:p/>
        </w:tc>
        <w:tc>
          <w:tcPr>
            <w:tcW w:type="dxa" w:w="530"/>
            <w:tcBorders>
              <w:start w:sz="4.0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440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47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2589"/>
            <w:vMerge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1.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Числа и вычисления. Квадратные корни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821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Квадратный корень из числа.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2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821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Понятие об иррациональном числе.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46" w:left="666" w:header="720" w:footer="720" w:gutter="0"/>
          <w:cols w:space="720" w:num="1" w:equalWidth="0"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37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8212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Десятичные приближения иррациональных чисел.</w:t>
            </w:r>
          </w:p>
        </w:tc>
        <w:tc>
          <w:tcPr>
            <w:tcW w:type="dxa" w:w="530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8212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Действительные числа.</w:t>
            </w:r>
          </w:p>
        </w:tc>
        <w:tc>
          <w:tcPr>
            <w:tcW w:type="dxa" w:w="530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Сравнение действительных чисел. 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Арифметический квадратный корень.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8212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Уравнение вида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221F1F"/>
                <w:sz w:val="16"/>
              </w:rPr>
              <w:t>x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2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= </w:t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221F1F"/>
                <w:sz w:val="16"/>
              </w:rPr>
              <w:t>a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.</w:t>
            </w:r>
          </w:p>
        </w:tc>
        <w:tc>
          <w:tcPr>
            <w:tcW w:type="dxa" w:w="530"/>
            <w:tcBorders>
              <w:start w:sz="4.0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440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Свойства арифметических квадратных корней.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1.9.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Преобразование числовых выражений, со держащих квадратные корни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8680"/>
            <w:gridSpan w:val="2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2.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 xml:space="preserve">Числа и вычисления. Степень с целым показателем 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Степень с целым показателем.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Стандартная запись числа.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Размеры объектов окружающего мира (от элементарных частиц до космических объектов), длительность процессов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окружающем мире.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821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Свойства степени с целым показателем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8680"/>
            <w:gridSpan w:val="2"/>
            <w:tcBorders>
              <w:start w:sz="4.800000000000011" w:val="single" w:color="#000000"/>
              <w:top w:sz="5.600000000000364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0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440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37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3.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Алгебраические выражения. Квадратный трёхчлен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Квадратный трёхчлен.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821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Разложение квадратного трёхчлена на множители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8680"/>
            <w:gridSpan w:val="2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3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4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Алгебраические выражения. Алгебраическая дробь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821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Алгебраическая дробь.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Допустимые значения переменных, входящих в алгебраические выражения.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821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Основное свойство алгебраической дроби. 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Сокращение дробей.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821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Сложение, вычитание, умножение и деление алгебраических дробей.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4.6.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Преобразование выражений, содержащих алгебраические дроби.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8680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3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5.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Уравнения и неравенства. Квадратные уравнения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6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70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8212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Квадратное уравнение.</w:t>
            </w:r>
          </w:p>
        </w:tc>
        <w:tc>
          <w:tcPr>
            <w:tcW w:type="dxa" w:w="530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8212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Неполное квадратное уравнение.</w:t>
            </w:r>
          </w:p>
        </w:tc>
        <w:tc>
          <w:tcPr>
            <w:tcW w:type="dxa" w:w="530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8212"/>
            <w:tcBorders>
              <w:start w:sz="4.7999999999999545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Формула корней квадратного уравнения.</w:t>
            </w:r>
          </w:p>
        </w:tc>
        <w:tc>
          <w:tcPr>
            <w:tcW w:type="dxa" w:w="530"/>
            <w:tcBorders>
              <w:start w:sz="4.0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Теорема Виета.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Решение уравнений, сводящихся к квадратным.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Простейшие дробно-рациональные уравнения.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5.7.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Решение текстовых задач с помощью квадратных уравнений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8680"/>
            <w:gridSpan w:val="2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Уравнения и неравенства. Системы уравнений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821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Линейное уравнение с двумя переменными, его график, примеры решения уравнений в целых числах.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Решение систем двух линейных уравнений с двумя переменными.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Примеры решения систем нелинейных уравнений с двумя переменными.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Графическая интерпретация уравнения с двумя переменными и систем уравнений с двумя переменными.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6.5.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Решение текстовых задач с помощью систем уравнений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50"/>
        </w:trPr>
        <w:tc>
          <w:tcPr>
            <w:tcW w:type="dxa" w:w="8680"/>
            <w:gridSpan w:val="2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0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</w:t>
            </w:r>
          </w:p>
        </w:tc>
        <w:tc>
          <w:tcPr>
            <w:tcW w:type="dxa" w:w="1440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37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7.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Уравнения и неравенства. Неравенства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Числовые неравенства и их свойства.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821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Неравенство с одной переменной.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7.3.</w:t>
            </w:r>
          </w:p>
        </w:tc>
        <w:tc>
          <w:tcPr>
            <w:tcW w:type="dxa" w:w="821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Линейные неравенства с одной переменной и их решение.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7.4.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Системы линейных неравенств с одной переменной и их решение.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7.5.</w:t>
            </w:r>
          </w:p>
        </w:tc>
        <w:tc>
          <w:tcPr>
            <w:tcW w:type="dxa" w:w="821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8680"/>
            <w:gridSpan w:val="2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3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8.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Функции. Основные понятия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8.1.</w:t>
            </w:r>
          </w:p>
        </w:tc>
        <w:tc>
          <w:tcPr>
            <w:tcW w:type="dxa" w:w="821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Понятие функции.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8.2.</w:t>
            </w:r>
          </w:p>
        </w:tc>
        <w:tc>
          <w:tcPr>
            <w:tcW w:type="dxa" w:w="8212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Область определения и множество значений функции.</w:t>
            </w:r>
          </w:p>
        </w:tc>
        <w:tc>
          <w:tcPr>
            <w:tcW w:type="dxa" w:w="530"/>
            <w:tcBorders>
              <w:start w:sz="4.0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40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8.3.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Способы задания функций.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8.4.</w:t>
            </w:r>
          </w:p>
        </w:tc>
        <w:tc>
          <w:tcPr>
            <w:tcW w:type="dxa" w:w="821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График функции.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8.5.</w:t>
            </w:r>
          </w:p>
        </w:tc>
        <w:tc>
          <w:tcPr>
            <w:tcW w:type="dxa" w:w="821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47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Свойства функции, их отображение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графике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28"/>
        </w:trPr>
        <w:tc>
          <w:tcPr>
            <w:tcW w:type="dxa" w:w="8680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3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3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420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9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Функции. Числовые функции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9.1.</w:t>
            </w:r>
          </w:p>
        </w:tc>
        <w:tc>
          <w:tcPr>
            <w:tcW w:type="dxa" w:w="8212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Чтение и построение графиков функций.</w:t>
            </w:r>
          </w:p>
        </w:tc>
        <w:tc>
          <w:tcPr>
            <w:tcW w:type="dxa" w:w="530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9.2.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Примеры графиков функций, отражающих реальные процессы.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9.3.</w:t>
            </w:r>
          </w:p>
        </w:tc>
        <w:tc>
          <w:tcPr>
            <w:tcW w:type="dxa" w:w="8212"/>
            <w:tcBorders>
              <w:start w:sz="4.7999999999999545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Функции, описывающие прямую и обратную пропорциональные зависимости, их графики.</w:t>
            </w:r>
          </w:p>
        </w:tc>
        <w:tc>
          <w:tcPr>
            <w:tcW w:type="dxa" w:w="530"/>
            <w:tcBorders>
              <w:start w:sz="4.0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9.4.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Гипербола.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9.5.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График функции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221F1F"/>
                <w:sz w:val="16"/>
              </w:rPr>
              <w:t xml:space="preserve">y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= </w:t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221F1F"/>
                <w:sz w:val="16"/>
              </w:rPr>
              <w:t>x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2.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9.6.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37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Функции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221F1F"/>
                <w:sz w:val="16"/>
              </w:rPr>
              <w:t xml:space="preserve">y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= </w:t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221F1F"/>
                <w:sz w:val="16"/>
              </w:rPr>
              <w:t>x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²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, </w:t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221F1F"/>
                <w:sz w:val="16"/>
              </w:rPr>
              <w:t xml:space="preserve">y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= </w:t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221F1F"/>
                <w:sz w:val="16"/>
              </w:rPr>
              <w:t>x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³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221F1F"/>
                <w:sz w:val="16"/>
              </w:rPr>
              <w:t>у=√х, y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=</w:t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221F1F"/>
                <w:sz w:val="16"/>
              </w:rPr>
              <w:t xml:space="preserve"> х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 ; графическое решение уравнений и систем уравнений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8680"/>
            <w:gridSpan w:val="2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Раздел 10. Повторение и обобщение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10.1.</w:t>
            </w:r>
          </w:p>
        </w:tc>
        <w:tc>
          <w:tcPr>
            <w:tcW w:type="dxa" w:w="821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8680"/>
            <w:gridSpan w:val="2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44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3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80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102</w:t>
            </w:r>
          </w:p>
        </w:tc>
        <w:tc>
          <w:tcPr>
            <w:tcW w:type="dxa" w:w="144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4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33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233" w:lineRule="auto" w:before="188" w:after="92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18"/>
        </w:rPr>
        <w:t>9 КЛАСС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9966"/>
            <w:vMerge w:val="restart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2366"/>
            <w:vMerge w:val="restart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2"/>
        </w:trPr>
        <w:tc>
          <w:tcPr>
            <w:tcW w:type="dxa" w:w="2589"/>
            <w:vMerge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</w:tcPr>
          <w:p/>
        </w:tc>
        <w:tc>
          <w:tcPr>
            <w:tcW w:type="dxa" w:w="2589"/>
            <w:vMerge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</w:tcPr>
          <w:p/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2589"/>
            <w:vMerge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1.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Числа и вычисления. Действительные числа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99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Рациональные числа, иррациональные числа, конечные и бесконечные десятичные дроби. 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99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633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Множество действительных чисел; действительные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числа как бесконечные десятичные дроби.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99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Взаимно однозначное соответствие между множеством действительных чисел и множеством точек координатной прямой.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99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Сравнение действительных чисел, арифметические действия с действительными числами.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99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Приближённое значение величины, точность приближения.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99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Округление чисел.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5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99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Прикидка и оценка результатов вычислений.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10362"/>
            <w:gridSpan w:val="2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36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2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Уравнения  и неравенства. Уравнения с одной переменной.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99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Линейное уравнение.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6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99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Решение уравнений, сводящихся к линейным.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4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99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Квадратное уравнение.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99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Решение уравнений, сводящихся к квадратным.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99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Биквадратные уравнения.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9966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Примеры решения уравнений третьей и четвёртой степеней разложением на множители.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9966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Решение дробно-рациональных уравнений.</w:t>
            </w:r>
          </w:p>
        </w:tc>
        <w:tc>
          <w:tcPr>
            <w:tcW w:type="dxa" w:w="52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99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Решение текстовых задач алгебраическим методом.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10362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3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3. Уравнения и неравества. Системы уровнений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99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Линейное уравнение с двумя переменными и его график.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99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99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Решение систем двух уравнений, одно из которых линейное, а другое — второй степени.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99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Графическая интерпретация системы уравнений с двумя переменными.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99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Решение текстовых задач алгебраическим способом.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50"/>
        </w:trPr>
        <w:tc>
          <w:tcPr>
            <w:tcW w:type="dxa" w:w="10362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3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4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Уравнения и неравенства. Неравенства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99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Числовые неравенства и их свойства.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99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Линейные неравенства с одной переменной и их решение.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99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Системы линейных неравенств с одной переменной и их решение.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99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Квадратные неравенства и их решение.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99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10362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3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5.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Функции</w:t>
            </w:r>
          </w:p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99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Квадратичная функция, её график и свойства. 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99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Парабола, координаты вершины параболы, ось симметрии параболы.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99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Степенные функции с натуральными показателями 2 и 3, их графики и свойства.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99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6" w:lineRule="exact" w:before="0" w:after="0"/>
              <w:ind w:left="0" w:right="0"/>
            </w:pPr>
          </w:p>
          <w:tbl>
            <w:tblPr>
              <w:tblW w:type="auto" w:w="0"/>
              <w:tblLayout w:type="fixed"/>
              <w:tblLook w:firstColumn="1" w:firstRow="1" w:lastColumn="0" w:lastRow="0" w:noHBand="0" w:noVBand="1" w:val="04A0"/>
              <w:tblInd w:w="25.999999999999943" w:type="dxa"/>
            </w:tblPr>
            <w:tblGrid>
              <w:gridCol w:w="3322"/>
              <w:gridCol w:w="3322"/>
              <w:gridCol w:w="3322"/>
            </w:tblGrid>
            <w:tr>
              <w:trPr>
                <w:trHeight w:hRule="exact" w:val="198"/>
              </w:trPr>
              <w:tc>
                <w:tcPr>
                  <w:tcW w:type="dxa" w:w="2778"/>
                  <w:tcBorders>
                    <w:bottom w:sz="4.802752494812012" w:val="single" w:color="#00000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233" w:lineRule="auto" w:before="18" w:after="0"/>
                    <w:ind w:left="0" w:right="0" w:firstLine="0"/>
                    <w:jc w:val="center"/>
                  </w:pP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 w:val="0"/>
                      <w:color w:val="221F1F"/>
                      <w:sz w:val="16"/>
                    </w:rPr>
                    <w:t xml:space="preserve">Графики функций: 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/>
                      <w:color w:val="221F1F"/>
                      <w:sz w:val="16"/>
                    </w:rPr>
                    <w:t xml:space="preserve">y 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 w:val="0"/>
                      <w:color w:val="221F1F"/>
                      <w:sz w:val="16"/>
                    </w:rPr>
                    <w:t xml:space="preserve">= 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/>
                      <w:color w:val="221F1F"/>
                      <w:sz w:val="16"/>
                    </w:rPr>
                    <w:t>kx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 w:val="0"/>
                      <w:color w:val="221F1F"/>
                      <w:sz w:val="16"/>
                    </w:rPr>
                    <w:t xml:space="preserve">, 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/>
                      <w:color w:val="221F1F"/>
                      <w:sz w:val="16"/>
                    </w:rPr>
                    <w:t xml:space="preserve">y 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 w:val="0"/>
                      <w:color w:val="221F1F"/>
                      <w:sz w:val="16"/>
                    </w:rPr>
                    <w:t xml:space="preserve">= 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/>
                      <w:color w:val="221F1F"/>
                      <w:sz w:val="16"/>
                    </w:rPr>
                    <w:t xml:space="preserve">kx + b,   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/>
                      <w:color w:val="000000"/>
                      <w:sz w:val="16"/>
                    </w:rPr>
                    <w:t xml:space="preserve">y 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 w:val="0"/>
                      <w:color w:val="000000"/>
                      <w:sz w:val="16"/>
                    </w:rPr>
                    <w:t xml:space="preserve">= </w:t>
                  </w:r>
                </w:p>
              </w:tc>
              <w:tc>
                <w:tcPr>
                  <w:tcW w:type="dxa" w:w="228"/>
                  <w:tcBorders>
                    <w:bottom w:sz="4.802752494812012" w:val="single" w:color="#00000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233" w:lineRule="auto" w:before="18" w:after="0"/>
                    <w:ind w:left="0" w:right="0" w:firstLine="0"/>
                    <w:jc w:val="center"/>
                  </w:pP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/>
                      <w:color w:val="000000"/>
                      <w:sz w:val="16"/>
                    </w:rPr>
                    <w:t>k/x</w:t>
                  </w:r>
                </w:p>
              </w:tc>
              <w:tc>
                <w:tcPr>
                  <w:tcW w:type="dxa" w:w="4274"/>
                  <w:tcBorders>
                    <w:bottom w:sz="4.802752494812012" w:val="single" w:color="#00000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233" w:lineRule="auto" w:before="18" w:after="0"/>
                    <w:ind w:left="30" w:right="0" w:firstLine="0"/>
                    <w:jc w:val="left"/>
                  </w:pP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/>
                      <w:color w:val="221F1F"/>
                      <w:sz w:val="16"/>
                    </w:rPr>
                    <w:t xml:space="preserve">,   y 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 w:val="0"/>
                      <w:color w:val="221F1F"/>
                      <w:sz w:val="16"/>
                    </w:rPr>
                    <w:t xml:space="preserve">= 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/>
                      <w:color w:val="221F1F"/>
                      <w:sz w:val="16"/>
                    </w:rPr>
                    <w:t>ax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 w:val="0"/>
                      <w:color w:val="000000"/>
                      <w:sz w:val="16"/>
                    </w:rPr>
                    <w:t>²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 w:val="0"/>
                      <w:color w:val="221F1F"/>
                      <w:sz w:val="16"/>
                    </w:rPr>
                    <w:t xml:space="preserve">, 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/>
                      <w:color w:val="221F1F"/>
                      <w:sz w:val="16"/>
                    </w:rPr>
                    <w:t xml:space="preserve">y 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 w:val="0"/>
                      <w:color w:val="221F1F"/>
                      <w:sz w:val="16"/>
                    </w:rPr>
                    <w:t xml:space="preserve">= 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/>
                      <w:color w:val="221F1F"/>
                      <w:sz w:val="16"/>
                    </w:rPr>
                    <w:t>ax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 w:val="0"/>
                      <w:color w:val="000000"/>
                      <w:sz w:val="16"/>
                    </w:rPr>
                    <w:t>³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/>
                      <w:color w:val="221F1F"/>
                      <w:sz w:val="16"/>
                    </w:rPr>
                    <w:t xml:space="preserve">, y 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 w:val="0"/>
                      <w:color w:val="221F1F"/>
                      <w:sz w:val="16"/>
                    </w:rPr>
                    <w:t xml:space="preserve">= 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 w:val="0"/>
                      <w:color w:val="000000"/>
                      <w:sz w:val="16"/>
                    </w:rPr>
                    <w:t>√х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 w:val="0"/>
                      <w:color w:val="221F1F"/>
                      <w:sz w:val="16"/>
                    </w:rPr>
                    <w:t>,</w:t>
                  </w:r>
                </w:p>
              </w:tc>
            </w:tr>
            <w:tr>
              <w:trPr>
                <w:trHeight w:hRule="exact" w:val="234"/>
              </w:trPr>
              <w:tc>
                <w:tcPr>
                  <w:tcW w:type="dxa" w:w="2778"/>
                  <w:tcBorders>
                    <w:top w:sz="4.802752494812012" w:val="single" w:color="#00000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233" w:lineRule="auto" w:before="28" w:after="0"/>
                    <w:ind w:left="46" w:right="0" w:firstLine="0"/>
                    <w:jc w:val="left"/>
                  </w:pP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/>
                      <w:color w:val="221F1F"/>
                      <w:sz w:val="16"/>
                    </w:rPr>
                    <w:t xml:space="preserve">y 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 w:val="0"/>
                      <w:color w:val="221F1F"/>
                      <w:sz w:val="16"/>
                    </w:rPr>
                    <w:t xml:space="preserve">=  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/>
                      <w:color w:val="221F1F"/>
                      <w:sz w:val="16"/>
                    </w:rPr>
                    <w:t xml:space="preserve">х </w:t>
                  </w:r>
                  <w:r>
                    <w:rPr>
                      <w:w w:val="97.55591154098511"/>
                      <w:rFonts w:ascii="Times New Roman" w:hAnsi="Times New Roman" w:eastAsia="Times New Roman"/>
                      <w:b w:val="0"/>
                      <w:i w:val="0"/>
                      <w:color w:val="221F1F"/>
                      <w:sz w:val="16"/>
                    </w:rPr>
                    <w:t>I I</w:t>
                  </w:r>
                </w:p>
              </w:tc>
              <w:tc>
                <w:tcPr>
                  <w:tcW w:type="dxa" w:w="228"/>
                  <w:tcBorders>
                    <w:top w:sz="4.802752494812012" w:val="single" w:color="#000000"/>
                  </w:tcBorders>
                  <w:tcMar>
                    <w:start w:w="0" w:type="dxa"/>
                    <w:end w:w="0" w:type="dxa"/>
                  </w:tcMar>
                </w:tcPr>
                <w:p/>
              </w:tc>
              <w:tc>
                <w:tcPr>
                  <w:tcW w:type="dxa" w:w="4274"/>
                  <w:tcBorders>
                    <w:top w:sz="4.802752494812012" w:val="single" w:color="#000000"/>
                  </w:tcBorders>
                  <w:tcMar>
                    <w:start w:w="0" w:type="dxa"/>
                    <w:end w:w="0" w:type="dxa"/>
                  </w:tcMar>
                </w:tcPr>
                <w:p/>
              </w:tc>
            </w:tr>
          </w:tbl>
          <w:p>
            <w:pPr>
              <w:autoSpaceDN w:val="0"/>
              <w:autoSpaceDE w:val="0"/>
              <w:widowControl/>
              <w:spacing w:line="14" w:lineRule="exact" w:before="0" w:after="0"/>
              <w:ind w:left="0" w:right="0"/>
            </w:pP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28"/>
        </w:trPr>
        <w:tc>
          <w:tcPr>
            <w:tcW w:type="dxa" w:w="10362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8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6.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 xml:space="preserve">Числовые последовательности 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99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Понятие числовой последовательности.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99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Задание последовательности рекуррентной формулой и формулой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221F1F"/>
                <w:sz w:val="16"/>
              </w:rPr>
              <w:t>n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-го члена.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9966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Арифметическая и геометрическая прогрессии.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50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9966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Формулы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221F1F"/>
                <w:sz w:val="16"/>
              </w:rPr>
              <w:t>n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-го члена арифметической и геометрической прогрессий, суммы первых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221F1F"/>
                <w:sz w:val="16"/>
              </w:rPr>
              <w:t xml:space="preserve">n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членов.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6.5.</w:t>
            </w:r>
          </w:p>
        </w:tc>
        <w:tc>
          <w:tcPr>
            <w:tcW w:type="dxa" w:w="99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Изображение членов арифметической и геометрической прогрессий точками на координатной плоскости.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6.6.</w:t>
            </w:r>
          </w:p>
        </w:tc>
        <w:tc>
          <w:tcPr>
            <w:tcW w:type="dxa" w:w="99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Линейный и экспоненциальный рост.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6.7.</w:t>
            </w:r>
          </w:p>
        </w:tc>
        <w:tc>
          <w:tcPr>
            <w:tcW w:type="dxa" w:w="99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Сложные проценты.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10362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3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7.</w:t>
            </w:r>
            <w:r>
              <w:rPr>
                <w:w w:val="102.91612488882882"/>
                <w:rFonts w:ascii="Times New Roman" w:hAnsi="Times New Roman" w:eastAsia="Times New Roman"/>
                <w:b/>
                <w:i w:val="0"/>
                <w:color w:val="221F1F"/>
                <w:sz w:val="14"/>
              </w:rPr>
              <w:t>Повторение, обобщение, систематизация знаний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99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 xml:space="preserve">Числа и вычисления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(запись, сравнение, действия с действительными числами, числовая прямая; проценты, отношения, пропорции; округление,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приближение, оценка; решение текстовых задач арифметическим способом)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99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 xml:space="preserve">Алгебраические выражения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(преобразование алгебраических выражений, допустимые значения)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7.3.</w:t>
            </w:r>
          </w:p>
        </w:tc>
        <w:tc>
          <w:tcPr>
            <w:tcW w:type="dxa" w:w="99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 xml:space="preserve">Функции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(построение, свойства изученных функций; графическое решение уравнений и их систем)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50"/>
        </w:trPr>
        <w:tc>
          <w:tcPr>
            <w:tcW w:type="dxa" w:w="10362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</w:t>
            </w:r>
          </w:p>
        </w:tc>
        <w:tc>
          <w:tcPr>
            <w:tcW w:type="dxa" w:w="4612"/>
            <w:gridSpan w:val="3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0362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382" w:lineRule="auto" w:before="0" w:after="140"/>
        <w:ind w:left="0" w:right="662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7 КЛАСС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492"/>
        </w:trPr>
        <w:tc>
          <w:tcPr>
            <w:tcW w:type="dxa" w:w="576"/>
            <w:vMerge w:val="restart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4466"/>
            <w:vMerge w:val="restart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490"/>
            <w:vMerge w:val="restart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764"/>
            <w:vMerge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</w:tcPr>
          <w:p/>
        </w:tc>
        <w:tc>
          <w:tcPr>
            <w:tcW w:type="dxa" w:w="1764"/>
            <w:vMerge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</w:tcPr>
          <w:p/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764"/>
            <w:vMerge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Понятие о рациональных числах.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Дроби обыкновенные и десятичные.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обыкновенными дробями.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десятичными дробями.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Перевод обыкновенных дробей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десятичные, а десятичных -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обыкновенные дроби.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Приемы вычисления значений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выражений.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рациональных чисел.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рациональных чисел.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1 по теме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"Рациональные числа"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Запись больших чисел с помощью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десятичных дробей и числа 10.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основных задач на дроби.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388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задач на пооценты.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задач из реальной практики.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задач.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Признаки делимости натуральных чисел.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Признаки делимостм.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Разложение на множители.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Разложение на множители.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Примеры зависимостей из реального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мира.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Примеры зависимостей из других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учебных предметов.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Прямая и обратная пропорциональности.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Примеры прямой и обратной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пропорциональностей.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94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2 по теме "Степень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натурального числа. Прямая и обратная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пропорциональности".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Буквенные выражения.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Буквенные выражения.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Переменные.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04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Допустимые значения переменных.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Формулы.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Формулы.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Преобразование буквенных выражений.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Раскрытие скобок. Приведение подобных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слагаемых.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3 по теме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"Буквенные выражения".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 степени с натуральным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показателем.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Применение свойств степени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натуральным показателем.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Применение свойств с натуральным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показателем.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Многочлены.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Преобразования многочленов.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4466"/>
            <w:tcBorders>
              <w:start w:sz="4.800000000000011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Сложение и вычитание многочленов.</w:t>
            </w:r>
          </w:p>
        </w:tc>
        <w:tc>
          <w:tcPr>
            <w:tcW w:type="dxa" w:w="732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Умножение многочленов.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Действия с многочленами.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Формулы сокращенного умножения.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Квадрат суммы. Квадрат разности.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7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Применение формул квадрата суммы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квадрата разности.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Формулы сокращенного умножения: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раазность квадратов.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Применение формулы разности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квадратов.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Флрмулы сумма кубов и разность кубов.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Разложение многочленов на множители.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Разложение многочленов на множители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формул сокращенного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умножения.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Разложение многочленов с помощью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формул сокращенного умножения.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Применение различных способов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разложения  многочлена на множители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4 по теме "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Многочлены. Формулы сокращенного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умножения".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Уравнение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Равносильные уравнения.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преобразования уравнения 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Линейное уравнение с одной переменной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линейного уравнения с одной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переменной.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уравнений с одной переменной.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0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 задач с помощью 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 задач с помощью 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5 по теме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"Уравнения".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Линейное уравнение с двумя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переменными.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График линейного уравнения с двумя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переменными.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График линейного уравнения с двумя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переменными.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Система двух линейных уравнений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двумя переменными.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Система двух линейных уравнений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двумя переменными.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систем уравнений способом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подстановки.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систем уравнений способом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подстановки.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систем уравнений способом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сложения.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систем уравнений способом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сложения.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систем 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по теме " Системы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уравнений"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Координаты точки на прямой.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Координаты точки на прямой.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9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Числовые промежутки.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Числовые промежутки.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Расстояние между двумя точками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координатной прямой.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Расстояние между двумя точками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координатной прямой.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Прямоугольная система координат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плоскости.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Прямоугольная система координат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плоскости.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7 по теме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"Координаты точки. Система координат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плоскости".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формулами.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формулами.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Чтение графиков реальных зависимостей. 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4466"/>
            <w:tcBorders>
              <w:start w:sz="4.800000000000011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Чтение графиков реальных зависимостей. </w:t>
            </w:r>
          </w:p>
        </w:tc>
        <w:tc>
          <w:tcPr>
            <w:tcW w:type="dxa" w:w="732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Понятие функции.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График функции.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 функции.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Линейная функция.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0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Линейная функция и её график.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Построение графика линейной функции.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Построение графика линейной функции.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4466"/>
            <w:tcBorders>
              <w:start w:sz="4.800000000000011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Построение графика линейной функции.</w:t>
            </w:r>
          </w:p>
        </w:tc>
        <w:tc>
          <w:tcPr>
            <w:tcW w:type="dxa" w:w="73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Построение графика линейной функции.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График функции у=|х|.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8 по теме "Линейная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функция".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Повторение. Рациональные числа.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Првторение. Алгебраические выражения.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Линейные уравнения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одной переменной.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100. 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100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Првторение. Системы уравнений с двумя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переменными.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101. Повторение. Координаты и графики.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Функции.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 Итоговая контрольная работа 9.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2"/>
            <w:gridSpan w:val="2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ПРОГРАММЕ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158"/>
            <w:gridSpan w:val="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</w:tr>
    </w:tbl>
    <w:p>
      <w:pPr>
        <w:autoSpaceDN w:val="0"/>
        <w:autoSpaceDE w:val="0"/>
        <w:widowControl/>
        <w:spacing w:line="230" w:lineRule="auto" w:before="218" w:after="14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8 КЛАСС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492"/>
        </w:trPr>
        <w:tc>
          <w:tcPr>
            <w:tcW w:type="dxa" w:w="576"/>
            <w:vMerge w:val="restart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4466"/>
            <w:vMerge w:val="restart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490"/>
            <w:vMerge w:val="restart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764"/>
            <w:vMerge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</w:tcPr>
          <w:p/>
        </w:tc>
        <w:tc>
          <w:tcPr>
            <w:tcW w:type="dxa" w:w="1764"/>
            <w:vMerge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</w:tcPr>
          <w:p/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764"/>
            <w:vMerge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</w:tcPr>
          <w:p/>
        </w:tc>
      </w:tr>
      <w:tr>
        <w:trPr>
          <w:trHeight w:hRule="exact" w:val="112"/>
        </w:trPr>
        <w:tc>
          <w:tcPr>
            <w:tcW w:type="dxa" w:w="1764"/>
            <w:vMerge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</w:tcPr>
          <w:p/>
        </w:tc>
        <w:tc>
          <w:tcPr>
            <w:tcW w:type="dxa" w:w="1764"/>
            <w:vMerge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</w:tcPr>
          <w:p/>
        </w:tc>
        <w:tc>
          <w:tcPr>
            <w:tcW w:type="dxa" w:w="4020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1764"/>
            <w:vMerge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28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87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Квадратный корень из числа.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Квадратный корень из числа.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Понятие об иррациональном числе.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58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Десятичные приближения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иррациональных чисел.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Действительные числа.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Сравнение действительных чисел.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Арифметический квадратный корень.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Уравнение вида х2=а.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уравнения вида х2=а.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 арифметических квадратных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корней.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 арифметических квадратных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корней.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 арифметических квадратных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корней.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Преобразование числовых выражений 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содержащих  квадратные корни.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Преобразование числовых выражений,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содержащих квадратные корни.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1 по теме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"Квадратные корни".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5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Степень с целым показателем.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Степень с целым показателем.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Стандартная запись числа.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Размеры объектов окружающего мира,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длительность процессов в окружающем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мире.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 степени с целым показателем.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 степени с целым показателем.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2 по теме"Степень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целым показателем".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Квадратный трехчлен.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Квадратный трехчлен.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Разложение квадратного трехчлена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множители.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4466"/>
            <w:tcBorders>
              <w:start w:sz="4.800000000000011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Разложение квадратного трехчлена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множители.</w:t>
            </w:r>
          </w:p>
        </w:tc>
        <w:tc>
          <w:tcPr>
            <w:tcW w:type="dxa" w:w="732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3 по теме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"Квадратный трехчлен"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Алгебраическая дробь.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Допустимые значения переменных,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входящих в алгебраические выражения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Допустимые значения переменных,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входящих в алгебраические выражения.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0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100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Основное свойство алгебраической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дробеи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Основное свойство алгебраической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Сокращение дробей.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Сокращение дробей.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4 по теме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"Алгебраическая дробь".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Сложение и вычитание  алгебраических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дробей.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Умножение алгебраических дробей.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Деление алгебраических дробей.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Преобразование выражений, содержащих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алгебраические дроби.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Преобразование выражений, содержащих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алгебраические дроби.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Преобразование выражений, содержащих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алгебраические дроби.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4466"/>
            <w:tcBorders>
              <w:start w:sz="4.800000000000011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5 по теме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"Преобразование выражений,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содержащих алгебраические дроби".</w:t>
            </w:r>
          </w:p>
        </w:tc>
        <w:tc>
          <w:tcPr>
            <w:tcW w:type="dxa" w:w="732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Квадратное уравнение.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Неполное квадратное уравнение.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неполных квадратных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5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100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Формула корней квадратного урпвнения.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квадратных 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квадратных 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Теорема Виета.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квадратных уравнений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помощью теоремы Виета.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уравнений, сводящихся 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квадратным.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уравнений, сводящихся 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квадратным.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Простейшие дробно-рациональные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простейших дробно-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рациональных 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текстовых задач с помощью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квадратных 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4466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текстовых задач с помощью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квадратных 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6 по теме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"Квадратные уравнения".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Линейное уравнение с двумя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переменными, его график.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Примеры решения линейного уравнения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 двумя переменными в целых числах.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систем двух линейных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уравнений с двумя переменными.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8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100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систем 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систем 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Примеры решения систем нелинейных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уравнений с двумя переменными.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Графическая интерпретация уравнения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двумя переменными.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Графическая интерпретация систем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уравнений с двумя переменными.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Графический способ решения систем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текстовых задач с помощью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систем 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задач.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задач.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7 по теме " Системы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уравнений".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Числовые неравенства.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4466"/>
            <w:tcBorders>
              <w:start w:sz="4.800000000000011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 числовых неравенств.</w:t>
            </w:r>
          </w:p>
        </w:tc>
        <w:tc>
          <w:tcPr>
            <w:tcW w:type="dxa" w:w="732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 числовых неравенств.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Неравенство с одной переменной.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Линейные неравенства с одной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переменной.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82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165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неравенств с одной переменной. 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неравенств с одной переменной. 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Системы неравенств с одной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переменной.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систем неравенств.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систем неравенств.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решения линейного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неравенства и их систем на числовой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прямой.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8 по теме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"Неравенства. Системы неравенств".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Понятие функции.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Область определения и множество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значений функции.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Способы задания функции.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График функции.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 функции, их отображение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графике.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графиков функций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Построение графиков функций.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Примеры графиков функций,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отображающих реальные процессы.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2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165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Функции, описывающие прямую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обратную пропорциональные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зависимости, их графики.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Гипербола.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График функции у=х2.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Графическое решение уравнений 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Графическое решение систем 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9 по теме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"Функции".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Квадратные корни. Степень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 целым показателем.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Действия с алгебраическими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дробями.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Квадратные уравнения. 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 Повторение. Системы 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101. Првторение. Неравенства. Системы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неравенств.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 Повторение. Функции.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2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ПРОГРАММЕ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158"/>
            <w:gridSpan w:val="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</w:tr>
    </w:tbl>
    <w:p>
      <w:pPr>
        <w:autoSpaceDN w:val="0"/>
        <w:autoSpaceDE w:val="0"/>
        <w:widowControl/>
        <w:spacing w:line="230" w:lineRule="auto" w:before="218" w:after="14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9 КЛАСС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492"/>
        </w:trPr>
        <w:tc>
          <w:tcPr>
            <w:tcW w:type="dxa" w:w="576"/>
            <w:vMerge w:val="restart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4466"/>
            <w:vMerge w:val="restart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490"/>
            <w:vMerge w:val="restart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764"/>
            <w:vMerge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</w:tcPr>
          <w:p/>
        </w:tc>
        <w:tc>
          <w:tcPr>
            <w:tcW w:type="dxa" w:w="1764"/>
            <w:vMerge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</w:tcPr>
          <w:p/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764"/>
            <w:vMerge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</w:tcPr>
          <w:p/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Рациональные числа, иррациональные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числа, конечные и бесконечные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десятичные дроби.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77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139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Множество действительных чисел,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действительные числа как бесконечные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десятичные дроби.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Взаимно однозначное соответствие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между множеством действительных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чисел и множеством точек координатной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прямой.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4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Сравнение действительных чисел,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действительными числами.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Приближенное значение величины,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точность приближения. 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Округление чисел.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Прикидка и оценка результатов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вычислений.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Прикидка и оценка результатов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вычислений.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работа1 по теме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"Действительные числа".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Линейное уравнение.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уравнений, сводящихся 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линейным.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Квадратное уравнение.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квадратных 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уравнений, сводящихся 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квадратным.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уравнений, сводящихся 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квадратным.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3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105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Биквадратное уравнение.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Примеры решения уравнений третьей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степени разложением на множители.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Примеры решения уравнений четвертой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степени разложением на множители.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4466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дробно-рациональных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 дробно-рациональных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58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текстовых задач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алгебраическим способом.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58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текстовых задач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алгебраическим способом.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2 по теме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"Уравнения".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Линейное уравнение с двумя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переменными.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График линейного уравнения с двумя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переменными.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Система двух линейных уравнений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двумя переменными.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систем уравнений с двумя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переменными.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систем двух уравнений, одно 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которых линейное, а другое - второй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степени.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систем 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систем 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29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105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Графическая интерпретация системы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уравнений с двумя переменными.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Графический способ решения системы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ураанений с двумя переменными.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системы уравнений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графическим способом.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4466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58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текстовых задач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алгебраическим способом.</w:t>
            </w:r>
          </w:p>
        </w:tc>
        <w:tc>
          <w:tcPr>
            <w:tcW w:type="dxa" w:w="73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текстовых задач.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текстовых задач.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3 по теме "Системы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уравнений".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Числовые неравенства.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 числовых неравенств.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Линейные неравенства с одной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переменной.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неравенств с одной переменной. 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неравенств с одной переменной. 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Системы неравенств с одной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переменной.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Решение систем неравенств с одной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переменной.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3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105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систем неравенств с одной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перемнной.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Квадратные неравенства.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квадратных неравенств методом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парабол.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4466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квадратных неравенств методом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интервалов.</w:t>
            </w:r>
          </w:p>
        </w:tc>
        <w:tc>
          <w:tcPr>
            <w:tcW w:type="dxa" w:w="73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неравенств.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Графическая интерпретация неравенств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систем неравенств с двумя переменными.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Графический способ решения неравенств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 двумя переменными.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Графический способ решения систем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уравнений с двумя переменными.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4 по теме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"Неравенства. Системы неравенств".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Квадратичная функция, её график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Построение графиков квадратичной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функции.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Построение графиков квадратичной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функции.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Построение графиков квадратичной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функции.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Парабола, координаты вершины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параболы, ось симметрии параболы.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Нахождение координат вершины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параболы.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6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105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Построение параболы.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Построение параболы.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Степенные функции с натуральными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показателями2 и 3, их графики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4466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Функция  у=х2, её график т свойства.</w:t>
            </w:r>
          </w:p>
        </w:tc>
        <w:tc>
          <w:tcPr>
            <w:tcW w:type="dxa" w:w="73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Функция у=х3, её график и свойства.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Построение графиков функций.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.Графики функций: y = kx, y = kx + b,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y =  k/x ,   y = ax², y = ax³, y = √х,y =  I х I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Графики элементарных функций.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Графики элементарных функций.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5 по теме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"Функции".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Понятие числовой последовательности.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Задание числовой последовательности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рекуррентной формулой.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Задание последовательности формулой n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- го члена.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Арифметисеская прогрессия.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Формула n-го члена арифметической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прогрессии.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79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17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Сумма n первых членов арифметической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прогрессии.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Геометрическая прогрессия.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Формула n-го члена геометрической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прогрессии.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4466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Сумма  n первых членов геометрической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прогрессии.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членов арифметической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геометрической прогрессий точками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координатной плоскости.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Линейный рост.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Экспоненциальный рост.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Сложные проценты.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задач на сложные проценты.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6 по теме "Числовые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последовательности".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Действия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действительными числами.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Повторение. Числовая прямая.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Повторение. Отношения. Пропорции.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Повторение. Проценты.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Округление, приближение,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оценка.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29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17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Решение тестовых задач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арифметическим способом.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Алгебраические выражения.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Допустимые значения алгебраических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выражений.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Действия с алгебраическими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выражениями.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Решение уравнений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систем 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Решение неравенств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систем неравенств.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Решение задач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алгебраическим способом.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7 по теме "Числа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вычисления. Алгебраические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выражения".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Элементарные функции и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Графики элементарных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функций.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Графический способ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решения 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86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100. Повторение. Графический способ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решения систем уравнений.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446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Итоговая контрольная работа 8 за курс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алгебры 7-9 классов.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4466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Итоговая контрольная работа 8 за курс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алгебры 7'-9 классов.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042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ПРОГРАММЕ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158"/>
            <w:gridSpan w:val="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21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7 КЛАСС</w:t>
      </w:r>
    </w:p>
    <w:p>
      <w:pPr>
        <w:autoSpaceDN w:val="0"/>
        <w:autoSpaceDE w:val="0"/>
        <w:widowControl/>
        <w:spacing w:line="271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Макарычев Ю.Н., Миндюк Н.Г., Нешков К.И. и другие; под редакцией Теляковского С.А., Алгебра, 7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класс, Акционерное общество "Издательство "Просвещение";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38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8 КЛАСС</w:t>
      </w:r>
    </w:p>
    <w:p>
      <w:pPr>
        <w:autoSpaceDN w:val="0"/>
        <w:autoSpaceDE w:val="0"/>
        <w:widowControl/>
        <w:spacing w:line="271" w:lineRule="auto" w:before="16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Макарычев Ю.Н., Миндюк Н.Г., Нешков К.И. и другие; под редакцией Теляковского С.А., Алгебра, 8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класс, Акционерное общество «Издательство «Просвещение» 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9 КЛАСС</w:t>
      </w:r>
    </w:p>
    <w:p>
      <w:pPr>
        <w:autoSpaceDN w:val="0"/>
        <w:autoSpaceDE w:val="0"/>
        <w:widowControl/>
        <w:spacing w:line="271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Макарычев Ю.Н., Миндюк Н.Г., Нешков К.И. и другие; под редакцией Теляковского С.А., Алгебра, 9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класс, Акционерное общество «Издательство «Просвещение» 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38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7 КЛАСС</w:t>
      </w:r>
    </w:p>
    <w:p>
      <w:pPr>
        <w:autoSpaceDN w:val="0"/>
        <w:autoSpaceDE w:val="0"/>
        <w:widowControl/>
        <w:spacing w:line="262" w:lineRule="auto" w:before="166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Звавич Л.И. , Кузнецова Л.В. Алгебра: дидактич. материалы для 7 класса - М. Просвещение, 2020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Мартышова Л.И. Контрольно - измерительные материалы. Алгебра: 7 класс - М. ВАКО, 2019.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8 КЛАСС</w:t>
      </w:r>
    </w:p>
    <w:p>
      <w:pPr>
        <w:autoSpaceDN w:val="0"/>
        <w:autoSpaceDE w:val="0"/>
        <w:widowControl/>
        <w:spacing w:line="262" w:lineRule="auto" w:before="166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Звавич Л.И.,Кузнецова Л.В. Алгебра: дидактич. материалы для 8 класса - М. Просвещение, 2020.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Бабошкина Л.Ю. Контрольно-измерительные материалы. Алгебра 8 класс. - М. ВАКО, 2019.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9 КЛАСС</w:t>
      </w:r>
    </w:p>
    <w:p>
      <w:pPr>
        <w:autoSpaceDN w:val="0"/>
        <w:autoSpaceDE w:val="0"/>
        <w:widowControl/>
        <w:spacing w:line="262" w:lineRule="auto" w:before="166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Звавич Л.И., Кузнецова Л.В. Алгебра: дидактич. материалы для 9 класса - М. Просвещение, 2020.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Мартышова Л.И. Контрольно-измерительные материалы. Алгебра 9 кл. - М. ВАКО, 2019.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7 КЛАСС</w:t>
      </w:r>
    </w:p>
    <w:p>
      <w:pPr>
        <w:autoSpaceDN w:val="0"/>
        <w:autoSpaceDE w:val="0"/>
        <w:widowControl/>
        <w:spacing w:line="283" w:lineRule="auto" w:before="166" w:after="0"/>
        <w:ind w:left="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https://resh.edu.ru/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 fcior.edu.ru./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http://school-collection.edu.ru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Festival.1september.ru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http://www.alleng.ru, http://www.proskolu.ru/org,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http://www.matematika-na.ru/index.php он-лайн тесты по математике, http://urokimatematiki.ru,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www.metod-kopilka.ru </w:t>
      </w:r>
    </w:p>
    <w:p>
      <w:pPr>
        <w:autoSpaceDN w:val="0"/>
        <w:autoSpaceDE w:val="0"/>
        <w:widowControl/>
        <w:spacing w:line="230" w:lineRule="auto" w:before="38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8 КЛАСС</w:t>
      </w:r>
    </w:p>
    <w:p>
      <w:pPr>
        <w:autoSpaceDN w:val="0"/>
        <w:autoSpaceDE w:val="0"/>
        <w:widowControl/>
        <w:spacing w:line="262" w:lineRule="auto" w:before="166" w:after="0"/>
        <w:ind w:left="0" w:right="76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https://resh.edu.ru/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 school-collection.edu.ru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 fcior.edu.ru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Festival. 1septembr.ru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http://www.alleng.ru, http://www.proskolu.ru/org,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http://www.matematika-na.ru/index.php он-лайн тесты по математике, http://urokimatematiki.ru,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www.metod-kopilka.ru 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9 КЛАСС</w:t>
      </w:r>
    </w:p>
    <w:p>
      <w:pPr>
        <w:autoSpaceDN w:val="0"/>
        <w:autoSpaceDE w:val="0"/>
        <w:widowControl/>
        <w:spacing w:line="283" w:lineRule="auto" w:before="16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https:// resh.edu.ru/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 fcior.edu.ru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 school- collektion. edu.ru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Festival.1septembr.ru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http://www.alleng.ru, http://www.proskolu.ru/org,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http://www.matematika-na.ru/index.php он-лайн тесты по математике, http://urokimatematiki.ru,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www.metod-kopilka.ru </w:t>
      </w:r>
    </w:p>
    <w:p>
      <w:pPr>
        <w:sectPr>
          <w:pgSz w:w="11900" w:h="16840"/>
          <w:pgMar w:top="286" w:right="1440" w:bottom="1440" w:left="666" w:header="720" w:footer="720" w:gutter="0"/>
          <w:cols w:space="720" w:num="1" w:equalWidth="0">
            <w:col w:w="979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 Интерактивная доска.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2.Ноутбук.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3. Проектор.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4. Демонстрационные тематические таблицы.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979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38" w:space="0"/>
            <w:col w:w="10536" w:space="0"/>
            <w:col w:w="10576" w:space="0"/>
            <w:col w:w="10584" w:space="0"/>
            <w:col w:w="10390" w:space="0"/>
            <w:col w:w="10472" w:space="0"/>
            <w:col w:w="10584" w:space="0"/>
            <w:col w:w="10406" w:space="0"/>
            <w:col w:w="10580" w:space="0"/>
            <w:col w:w="10584" w:space="0"/>
            <w:col w:w="10164" w:space="0"/>
            <w:col w:w="10548" w:space="0"/>
            <w:col w:w="10584" w:space="0"/>
            <w:col w:w="9020" w:space="0"/>
            <w:col w:w="10130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979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138" w:space="0"/>
        <w:col w:w="10536" w:space="0"/>
        <w:col w:w="10576" w:space="0"/>
        <w:col w:w="10584" w:space="0"/>
        <w:col w:w="10390" w:space="0"/>
        <w:col w:w="10472" w:space="0"/>
        <w:col w:w="10584" w:space="0"/>
        <w:col w:w="10406" w:space="0"/>
        <w:col w:w="10580" w:space="0"/>
        <w:col w:w="10584" w:space="0"/>
        <w:col w:w="10164" w:space="0"/>
        <w:col w:w="10548" w:space="0"/>
        <w:col w:w="10584" w:space="0"/>
        <w:col w:w="9020" w:space="0"/>
        <w:col w:w="1013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