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1494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МИНИСТЕРСТВО ПРОСВЕЩЕНИЯ РОССИЙСКОЙ ФЕДЕРАЦИИ</w:t>
      </w:r>
    </w:p>
    <w:p>
      <w:pPr>
        <w:autoSpaceDN w:val="0"/>
        <w:autoSpaceDE w:val="0"/>
        <w:widowControl/>
        <w:spacing w:line="230" w:lineRule="auto" w:before="670" w:after="0"/>
        <w:ind w:left="0" w:right="2476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Министерство образования Тульской области</w:t>
      </w:r>
    </w:p>
    <w:p>
      <w:pPr>
        <w:autoSpaceDN w:val="0"/>
        <w:autoSpaceDE w:val="0"/>
        <w:widowControl/>
        <w:spacing w:line="230" w:lineRule="auto" w:before="670" w:after="0"/>
        <w:ind w:left="0" w:right="2500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Министерство образования Тульской области</w:t>
      </w:r>
    </w:p>
    <w:p>
      <w:pPr>
        <w:autoSpaceDN w:val="0"/>
        <w:autoSpaceDE w:val="0"/>
        <w:widowControl/>
        <w:spacing w:line="230" w:lineRule="auto" w:before="670" w:after="1376"/>
        <w:ind w:left="0" w:right="3278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ГОУ ТО "Яснополянский ОК"</w:t>
      </w:r>
    </w:p>
    <w:tbl>
      <w:tblPr>
        <w:tblW w:type="auto" w:w="0"/>
        <w:tblLayout w:type="fixed"/>
        <w:tblLook w:firstColumn="1" w:firstRow="1" w:lastColumn="0" w:lastRow="0" w:noHBand="0" w:noVBand="1" w:val="04A0"/>
        <w:tblInd w:w="0.0" w:type="dxa"/>
      </w:tblPr>
      <w:tblGrid>
        <w:gridCol w:w="3377"/>
        <w:gridCol w:w="3377"/>
        <w:gridCol w:w="3377"/>
      </w:tblGrid>
      <w:tr>
        <w:trPr>
          <w:trHeight w:hRule="exact" w:val="274"/>
        </w:trPr>
        <w:tc>
          <w:tcPr>
            <w:tcW w:type="dxa" w:w="3022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48" w:after="0"/>
              <w:ind w:left="0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РАССМОТРЕНО</w:t>
            </w:r>
          </w:p>
        </w:tc>
        <w:tc>
          <w:tcPr>
            <w:tcW w:type="dxa" w:w="360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48" w:after="0"/>
              <w:ind w:left="496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СОГЛАСОВАНО</w:t>
            </w:r>
          </w:p>
        </w:tc>
        <w:tc>
          <w:tcPr>
            <w:tcW w:type="dxa" w:w="348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48" w:after="0"/>
              <w:ind w:left="412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УТВЕРЖДЕНО</w:t>
            </w:r>
          </w:p>
        </w:tc>
      </w:tr>
      <w:tr>
        <w:trPr>
          <w:trHeight w:hRule="exact" w:val="200"/>
        </w:trPr>
        <w:tc>
          <w:tcPr>
            <w:tcW w:type="dxa" w:w="3022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0" w:after="0"/>
              <w:ind w:left="0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на заседании ШМО учителей</w:t>
            </w:r>
          </w:p>
        </w:tc>
        <w:tc>
          <w:tcPr>
            <w:tcW w:type="dxa" w:w="360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0" w:after="0"/>
              <w:ind w:left="496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заместитель директора по УВР</w:t>
            </w:r>
          </w:p>
        </w:tc>
        <w:tc>
          <w:tcPr>
            <w:tcW w:type="dxa" w:w="348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0" w:after="0"/>
              <w:ind w:left="412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директор ГОУ ТО "Яснополянский</w:t>
            </w:r>
          </w:p>
        </w:tc>
      </w:tr>
      <w:tr>
        <w:trPr>
          <w:trHeight w:hRule="exact" w:val="208"/>
        </w:trPr>
        <w:tc>
          <w:tcPr>
            <w:tcW w:type="dxa" w:w="3022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0" w:after="0"/>
              <w:ind w:left="0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естественно-математических</w:t>
            </w:r>
          </w:p>
        </w:tc>
        <w:tc>
          <w:tcPr>
            <w:tcW w:type="dxa" w:w="3600"/>
            <w:vMerge w:val="restart"/>
            <w:tcBorders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98" w:after="0"/>
              <w:ind w:left="496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М.А.______________Юшин</w:t>
            </w:r>
          </w:p>
        </w:tc>
        <w:tc>
          <w:tcPr>
            <w:tcW w:type="dxa" w:w="3480"/>
            <w:vMerge w:val="restart"/>
            <w:tcBorders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0" w:after="0"/>
              <w:ind w:left="412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комплекс"</w:t>
            </w:r>
          </w:p>
        </w:tc>
      </w:tr>
      <w:tr>
        <w:trPr>
          <w:trHeight w:hRule="exact" w:val="192"/>
        </w:trPr>
        <w:tc>
          <w:tcPr>
            <w:tcW w:type="dxa" w:w="3022"/>
            <w:vMerge w:val="restart"/>
            <w:tcBorders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0" w:after="0"/>
              <w:ind w:left="0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дисциплин</w:t>
            </w:r>
          </w:p>
        </w:tc>
        <w:tc>
          <w:tcPr>
            <w:tcW w:type="dxa" w:w="3377"/>
            <w:vMerge/>
            <w:tcBorders/>
          </w:tcPr>
          <w:p/>
        </w:tc>
        <w:tc>
          <w:tcPr>
            <w:tcW w:type="dxa" w:w="3377"/>
            <w:vMerge/>
            <w:tcBorders/>
          </w:tcPr>
          <w:p/>
        </w:tc>
      </w:tr>
      <w:tr>
        <w:trPr>
          <w:trHeight w:hRule="exact" w:val="116"/>
        </w:trPr>
        <w:tc>
          <w:tcPr>
            <w:tcW w:type="dxa" w:w="3377"/>
            <w:vMerge/>
            <w:tcBorders/>
          </w:tcPr>
          <w:p/>
        </w:tc>
        <w:tc>
          <w:tcPr>
            <w:tcW w:type="dxa" w:w="3377"/>
            <w:vMerge/>
            <w:tcBorders/>
          </w:tcPr>
          <w:p/>
        </w:tc>
        <w:tc>
          <w:tcPr>
            <w:tcW w:type="dxa" w:w="3480"/>
            <w:vMerge w:val="restart"/>
            <w:tcBorders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2" w:after="0"/>
              <w:ind w:left="412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Д.В.______________Киселев</w:t>
            </w:r>
          </w:p>
        </w:tc>
      </w:tr>
      <w:tr>
        <w:trPr>
          <w:trHeight w:hRule="exact" w:val="304"/>
        </w:trPr>
        <w:tc>
          <w:tcPr>
            <w:tcW w:type="dxa" w:w="3022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С.В.______________Каплина</w:t>
            </w:r>
          </w:p>
        </w:tc>
        <w:tc>
          <w:tcPr>
            <w:tcW w:type="dxa" w:w="360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496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Протокол №1</w:t>
            </w:r>
          </w:p>
        </w:tc>
        <w:tc>
          <w:tcPr>
            <w:tcW w:type="dxa" w:w="3377"/>
            <w:vMerge/>
            <w:tcBorders/>
          </w:tcPr>
          <w:p/>
        </w:tc>
      </w:tr>
      <w:tr>
        <w:trPr>
          <w:trHeight w:hRule="exact" w:val="400"/>
        </w:trPr>
        <w:tc>
          <w:tcPr>
            <w:tcW w:type="dxa" w:w="3022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74" w:after="0"/>
              <w:ind w:left="0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Протокол №1</w:t>
            </w:r>
          </w:p>
        </w:tc>
        <w:tc>
          <w:tcPr>
            <w:tcW w:type="dxa" w:w="3600"/>
            <w:vMerge w:val="restart"/>
            <w:tcBorders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94" w:after="0"/>
              <w:ind w:left="496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от ""29"" августа  2022 г.</w:t>
            </w:r>
          </w:p>
        </w:tc>
        <w:tc>
          <w:tcPr>
            <w:tcW w:type="dxa" w:w="348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0" w:after="0"/>
              <w:ind w:left="412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Приказ №55-ОД</w:t>
            </w:r>
          </w:p>
        </w:tc>
      </w:tr>
      <w:tr>
        <w:trPr>
          <w:trHeight w:hRule="exact" w:val="488"/>
        </w:trPr>
        <w:tc>
          <w:tcPr>
            <w:tcW w:type="dxa" w:w="3022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202" w:after="0"/>
              <w:ind w:left="0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от ""29"" августа2022 г.</w:t>
            </w:r>
          </w:p>
        </w:tc>
        <w:tc>
          <w:tcPr>
            <w:tcW w:type="dxa" w:w="3377"/>
            <w:vMerge/>
            <w:tcBorders/>
          </w:tcPr>
          <w:p/>
        </w:tc>
        <w:tc>
          <w:tcPr>
            <w:tcW w:type="dxa" w:w="348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0" w:after="0"/>
              <w:ind w:left="412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от ""29"" августа2022 г.</w:t>
            </w:r>
          </w:p>
        </w:tc>
      </w:tr>
    </w:tbl>
    <w:p>
      <w:pPr>
        <w:autoSpaceDN w:val="0"/>
        <w:autoSpaceDE w:val="0"/>
        <w:widowControl/>
        <w:spacing w:line="230" w:lineRule="auto" w:before="1338" w:after="0"/>
        <w:ind w:left="0" w:right="3488" w:firstLine="0"/>
        <w:jc w:val="righ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РАБОЧАЯ ПРОГРАММА</w:t>
      </w:r>
    </w:p>
    <w:p>
      <w:pPr>
        <w:autoSpaceDN w:val="0"/>
        <w:autoSpaceDE w:val="0"/>
        <w:widowControl/>
        <w:spacing w:line="230" w:lineRule="auto" w:before="262" w:after="0"/>
        <w:ind w:left="0" w:right="4260" w:firstLine="0"/>
        <w:jc w:val="righ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(ID 3677899)</w:t>
      </w:r>
    </w:p>
    <w:p>
      <w:pPr>
        <w:autoSpaceDN w:val="0"/>
        <w:autoSpaceDE w:val="0"/>
        <w:widowControl/>
        <w:spacing w:line="230" w:lineRule="auto" w:before="310" w:after="0"/>
        <w:ind w:left="0" w:right="3980" w:firstLine="0"/>
        <w:jc w:val="righ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Учебного курса</w:t>
      </w:r>
    </w:p>
    <w:p>
      <w:pPr>
        <w:autoSpaceDN w:val="0"/>
        <w:autoSpaceDE w:val="0"/>
        <w:widowControl/>
        <w:spacing w:line="230" w:lineRule="auto" w:before="310" w:after="0"/>
        <w:ind w:left="0" w:right="3872" w:firstLine="0"/>
        <w:jc w:val="righ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 «ГЕОМЕТРИЯ» </w:t>
      </w:r>
    </w:p>
    <w:p>
      <w:pPr>
        <w:autoSpaceDN w:val="0"/>
        <w:autoSpaceDE w:val="0"/>
        <w:widowControl/>
        <w:spacing w:line="230" w:lineRule="auto" w:before="1032" w:after="0"/>
        <w:ind w:left="0" w:right="2382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(для 7-9 классов образовательных организаций)</w:t>
      </w:r>
    </w:p>
    <w:p>
      <w:pPr>
        <w:sectPr>
          <w:pgSz w:w="11900" w:h="16840"/>
          <w:pgMar w:top="298" w:right="1032" w:bottom="1440" w:left="738" w:header="720" w:footer="720" w:gutter="0"/>
          <w:cols w:space="720" w:num="1" w:equalWidth="0">
            <w:col w:w="1013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1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3468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Ясная Поляна 2022</w:t>
      </w:r>
    </w:p>
    <w:p>
      <w:pPr>
        <w:sectPr>
          <w:pgSz w:w="11900" w:h="16840"/>
          <w:pgMar w:top="838" w:right="1440" w:bottom="1440" w:left="1440" w:header="720" w:footer="720" w:gutter="0"/>
          <w:cols w:space="720" w:num="1" w:equalWidth="0">
            <w:col w:w="9020" w:space="0"/>
            <w:col w:w="1013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ПОЯСНИТЕЛЬНАЯ ЗАПИСКА</w:t>
      </w:r>
    </w:p>
    <w:p>
      <w:pPr>
        <w:autoSpaceDN w:val="0"/>
        <w:autoSpaceDE w:val="0"/>
        <w:widowControl/>
        <w:spacing w:line="230" w:lineRule="auto" w:before="346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ОБЩАЯ ХАРАКТЕРИСТИКА УЧЕБНОГО КУРСА  "ГЕОМЕТРИЯ"</w:t>
      </w:r>
    </w:p>
    <w:p>
      <w:pPr>
        <w:autoSpaceDN w:val="0"/>
        <w:autoSpaceDE w:val="0"/>
        <w:widowControl/>
        <w:spacing w:line="288" w:lineRule="auto" w:before="166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Рабочая программа по учебному курсу "Геометрия" для обучающихся 7-9 классов разработана на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основе Федерального государственного образовательного стандарта основного общего образования с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учётом и современных мировых требований, предъявляемых к математическому образованию,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традиций российского образования, которые обеспечивают овладение ключевыми компетенциями,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составляющими основу для непрерывного образования и саморазвития, а также целостность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общекультурного, личностного и познавательного развития обучающихся. В программе учтены идеи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 положения Концепции развития математического образования в Российской Федерации. В эпоху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цифровой трансформации всех сфер человеческой деятельности невозможно стать образованным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современным человеком без базовой математической подготовки. Уже в школе математика служит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опорным предметом для изучения смежных дисциплин, а после школы реальной необходимостью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становится непрерывное образование, что требует полноценной базовой общеобразовательной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подготовки, в том числе и математической.</w:t>
      </w:r>
    </w:p>
    <w:p>
      <w:pPr>
        <w:autoSpaceDN w:val="0"/>
        <w:autoSpaceDE w:val="0"/>
        <w:widowControl/>
        <w:spacing w:line="276" w:lineRule="auto" w:before="70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Это обусловлено тем, что в наши дни растёт число профессий, связанных с непосредственным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применением математики: и в сфере экономики, и в бизнесе, и в технологических областях, и даже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гуманитарных сферах. Таким образом, круг школьников, для которых математика может стать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значимым предметом, расширяется.</w:t>
      </w:r>
    </w:p>
    <w:p>
      <w:pPr>
        <w:autoSpaceDN w:val="0"/>
        <w:autoSpaceDE w:val="0"/>
        <w:widowControl/>
        <w:spacing w:line="286" w:lineRule="auto" w:before="7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Практическая полезность математики обусловлена тем, что её предметом являются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фундаментальные структуры нашего мира: пространственные формы и количественные отношения от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простейших, усваиваемых в непосредственном опыте, до достаточно сложных, необходимых для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развития научных и прикладных идей. Без конкретных математических знаний затруднено понимание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принципов устройства и использования современной техники, восприятие и интерпретация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разнообразной социальной, экономической, политической информации, малоэффективна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повседневная практическая деятельность. Каждому человеку в своей жизни приходится выполнять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расчёты и составлять алгоритмы, находить и применять формулы, владеть практическими приёмами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геометрических измерений и построений, читать информацию, представленную в виде таблиц,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диаграмм и графиков, жить в условиях неопределённости и понимать вероятностный характер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случайных событий.</w:t>
      </w:r>
    </w:p>
    <w:p>
      <w:pPr>
        <w:autoSpaceDN w:val="0"/>
        <w:autoSpaceDE w:val="0"/>
        <w:widowControl/>
        <w:spacing w:line="288" w:lineRule="auto" w:before="7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Одновременно с расширением сфер применения математики в современном обществе всё более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важным становится математический стиль мышления, проявляющийся в определённых умственных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навыках. В процессе изучения математики в арсенал приёмов и методов мышления человека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естественным образом включаются индукция и дедукция, обобщение и конкретизация, анализ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синтез, классификация и систематизация, абстрагирование и аналогия. Объекты математических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умозаключений, правила их конструирования раскрывают механизм логических построений,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способствуют выработке умения формулировать, обосновывать и доказывать суждения, тем самым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развивают логическое мышление. Ведущая роль принадлежит математике и в формировании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алгоритмической компоненты мышления и воспитании умений действовать по заданным алгоритмам,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совершенствовать известные и конструировать новые. В процессе решения задач — основой учебной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деятельности на уроках математики — развиваются также творческая и прикладная стороны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мышления.</w:t>
      </w:r>
    </w:p>
    <w:p>
      <w:pPr>
        <w:autoSpaceDN w:val="0"/>
        <w:autoSpaceDE w:val="0"/>
        <w:widowControl/>
        <w:spacing w:line="271" w:lineRule="auto" w:before="7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Обучение математике даёт возможность развивать у обучающихся точную, рациональную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информативную речь, умение отбирать наиболее подходящие языковые, символические, графические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средства для выражения суждений и наглядного их представления.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Необходимым компонентом общей культуры в современном толковании является общее знакомство</w:t>
      </w:r>
    </w:p>
    <w:p>
      <w:pPr>
        <w:sectPr>
          <w:pgSz w:w="11900" w:h="16840"/>
          <w:pgMar w:top="298" w:right="650" w:bottom="410" w:left="666" w:header="720" w:footer="720" w:gutter="0"/>
          <w:cols w:space="720" w:num="1" w:equalWidth="0">
            <w:col w:w="10584" w:space="0"/>
            <w:col w:w="9020" w:space="0"/>
            <w:col w:w="1013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p>
      <w:pPr>
        <w:autoSpaceDN w:val="0"/>
        <w:autoSpaceDE w:val="0"/>
        <w:widowControl/>
        <w:spacing w:line="276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 методами познания действительности, представление о предмете и методах математики, их отличий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от методов других естественных и гуманитарных наук, об особенностях применения математики для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решения научных и прикладных задач. Таким образом, математическое образование вносит свой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вклад в формирование общей культуры человека.</w:t>
      </w:r>
    </w:p>
    <w:p>
      <w:pPr>
        <w:autoSpaceDN w:val="0"/>
        <w:autoSpaceDE w:val="0"/>
        <w:widowControl/>
        <w:spacing w:line="271" w:lineRule="auto" w:before="70" w:after="0"/>
        <w:ind w:left="0" w:right="432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Изучение математики также способствует эстетическому воспитанию человека, пониманию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красоты и изящества математических рассуждений, восприятию геометрических форм, усвоению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идеи симметрии.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ЦЕЛИ ИЗУЧЕНИЯ УЧЕБНОГО КУРСА "ГЕОМЕТРИЯ" </w:t>
      </w:r>
    </w:p>
    <w:p>
      <w:pPr>
        <w:autoSpaceDN w:val="0"/>
        <w:autoSpaceDE w:val="0"/>
        <w:widowControl/>
        <w:spacing w:line="286" w:lineRule="auto" w:before="166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«Математику уже затем учить надо, что она ум в порядок приводит», — писал великий русский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ученый Михаил Васильевич Ломоносов. И в этом состоит одна из двух целей обучения геометрии как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составной части математики в школе. Этой цели соответствует доказательная линия преподавания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геометрии. Следуя представленной рабочей программе, начиная с седьмого класса на уроках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геометрии обучающийся учится проводить доказательные рассуждения, строить логические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умозаключения, доказывать истинные утверждения и строить контр примеры к ложным, проводить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рассуждения от «противного», отличать свойства от признаков, формулировать обратные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утверждения. Ученик, овладевший искусством рассуждать, будет применять его и в окружающей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жизни.</w:t>
      </w:r>
    </w:p>
    <w:p>
      <w:pPr>
        <w:autoSpaceDN w:val="0"/>
        <w:autoSpaceDE w:val="0"/>
        <w:widowControl/>
        <w:spacing w:line="286" w:lineRule="auto" w:before="7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Как писал геометр и педагог Игорь Федорович Шарыгин, «людьми, понимающими, что такое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доказательство, трудно и даже невозможно манипулировать». И в этом состоит важное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воспитательное значение изучения геометрии, присущее именно отечественной математической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школе. Вместе с тем авторы программы предостерегают учителя от излишнего формализма, особенно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отношении начал и оснований геометрии. Французский математик Жан Дьедонне по этому поводу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высказался так: «Что касается деликатной проблемы введения «аксиом», то мне кажется, что на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первых порах нужно вообще избегать произносить само это слово. С другой же стороны, не следует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упускать ни одной возможности давать примеры логических заключений, которые куда в большей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мере, чем идея аксиом, являются истинными и единственными двигателями математического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мышления».</w:t>
      </w:r>
    </w:p>
    <w:p>
      <w:pPr>
        <w:autoSpaceDN w:val="0"/>
        <w:autoSpaceDE w:val="0"/>
        <w:widowControl/>
        <w:spacing w:line="288" w:lineRule="auto" w:before="7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Второй целью изучения геометрии является использование её как инструмента при решении как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математических, так и практических задач, встречающихся в реальной жизни. Окончивший курс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геометрии школьник должен быть в состоянии определить геометрическую фигуру, описать словами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данный чертёж или рисунок, найти площадь земельного участка, рассчитать необходимую длину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оптоволоконного кабеля или требуемые размеры гаража для автомобиля. Этому соответствует вторая,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вычислительная линия в изучении геометрии в школе. Данная практическая линия является не менее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важной, чем первая. Ещё Платон предписывал, чтобы «граждане Прекрасного города ни в коем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случае не оставляли геометрию, ведь немаловажно даже побочное её применение — в военном деле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да, впрочем, и во всех науках — для лучшего их усвоения: мы ведь знаем, какая бесконечная разница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существует между человеком причастным к геометрии и непричастным». Для этого учителю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рекомендуется подбирать задачи практического характера для рассматриваемых тем, учить детей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строить математические модели реальных жизненных ситуаций, проводить вычисления и оценивать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адекватность полученного результата. Крайне важно подчёркивать связи геометрии с другими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предметами, мотивировать использовать определения геометрических фигур и понятий,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демонстрировать применение полученных умений в физике и технике. Эти связи наиболее ярко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видны в темах «Векторы», «Тригонометрические соотношения», «Метод координат» и «Теорема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Пифагора».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МЕСТО УЧЕБНОГО КУРСА В УЧЕБНОМ ПЛАНЕ</w:t>
      </w:r>
    </w:p>
    <w:p>
      <w:pPr>
        <w:sectPr>
          <w:pgSz w:w="11900" w:h="16840"/>
          <w:pgMar w:top="286" w:right="680" w:bottom="368" w:left="666" w:header="720" w:footer="720" w:gutter="0"/>
          <w:cols w:space="720" w:num="1" w:equalWidth="0">
            <w:col w:w="10554" w:space="0"/>
            <w:col w:w="10584" w:space="0"/>
            <w:col w:w="9020" w:space="0"/>
            <w:col w:w="1013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p>
      <w:pPr>
        <w:autoSpaceDN w:val="0"/>
        <w:autoSpaceDE w:val="0"/>
        <w:widowControl/>
        <w:spacing w:line="276" w:lineRule="auto" w:before="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Согласно учебному плану в 7—9 классах изучается учебный курс «Геометрия», который включает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следующие основные разделы содержания: «Геометрические фигуры и их свойства», «Измерение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геометрических величин», а также «Декартовы координаты на плоскости», «Векторы», «Движения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плоскости» и «Преобразования подобия».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432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Учебный план предусматривает изучение геометрии на базовом уровне, исходя из не менее 68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учебных часов в учебном году, всего за три года обучения — не менее 204 часов.</w:t>
      </w:r>
    </w:p>
    <w:p>
      <w:pPr>
        <w:sectPr>
          <w:pgSz w:w="11900" w:h="16840"/>
          <w:pgMar w:top="286" w:right="870" w:bottom="1440" w:left="666" w:header="720" w:footer="720" w:gutter="0"/>
          <w:cols w:space="720" w:num="1" w:equalWidth="0">
            <w:col w:w="10364" w:space="0"/>
            <w:col w:w="10554" w:space="0"/>
            <w:col w:w="10584" w:space="0"/>
            <w:col w:w="9020" w:space="0"/>
            <w:col w:w="1013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СОДЕРЖАНИЕ УЧЕБНОГО КУРСА "ГЕОМЕТРИЯ"</w:t>
      </w:r>
    </w:p>
    <w:p>
      <w:pPr>
        <w:autoSpaceDN w:val="0"/>
        <w:autoSpaceDE w:val="0"/>
        <w:widowControl/>
        <w:spacing w:line="230" w:lineRule="auto" w:before="346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7 КЛАСС</w:t>
      </w:r>
    </w:p>
    <w:p>
      <w:pPr>
        <w:autoSpaceDN w:val="0"/>
        <w:autoSpaceDE w:val="0"/>
        <w:widowControl/>
        <w:spacing w:line="271" w:lineRule="auto" w:before="166" w:after="0"/>
        <w:ind w:left="0" w:right="288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Начальные понятия геометрии. Точка, прямая, отрезок, луч. Угол. Виды углов. Вертикальные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смежные углы. Биссектриса угла. Ломаная, многоугольник. Параллельность и перпендикулярность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прямых.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Симметричные фигуры. Основные свойства осевой симметрии. Примеры симметрии в окружающем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мире.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Основные построения с помощью циркуля и линейки. Треугольник. Высота, медиана, биссектриса,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их свойства.</w:t>
      </w:r>
    </w:p>
    <w:p>
      <w:pPr>
        <w:autoSpaceDN w:val="0"/>
        <w:autoSpaceDE w:val="0"/>
        <w:widowControl/>
        <w:spacing w:line="230" w:lineRule="auto" w:before="72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Равнобедренный и равносторонний треугольники. Неравенство треугольника.</w:t>
      </w:r>
    </w:p>
    <w:p>
      <w:pPr>
        <w:autoSpaceDN w:val="0"/>
        <w:autoSpaceDE w:val="0"/>
        <w:widowControl/>
        <w:spacing w:line="230" w:lineRule="auto" w:before="72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Свойства и признаки равнобедренного треугольника. Признаки равенства треугольников.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1296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Свойства и признаки параллельных прямых. Сумма углов треугольника. Внешние углы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треугольника.</w:t>
      </w:r>
    </w:p>
    <w:p>
      <w:pPr>
        <w:autoSpaceDN w:val="0"/>
        <w:autoSpaceDE w:val="0"/>
        <w:widowControl/>
        <w:spacing w:line="271" w:lineRule="auto" w:before="7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Прямоугольный треугольник. Свойство медианы прямоугольного треугольника, проведённой 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гипотенузе. Признаки равенства прямоугольных треугольников. Прямоугольный треугольник с углом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 30°.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72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Неравенства в геометрии: неравенство треугольника, неравенство о длине ломаной, теорема 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большем угле и большей стороне треугольника. Перпендикуляр и наклонная.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1008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Геометрическое место точек. Биссектриса угла и серединный перпендикуляр к отрезку как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геометрические места точек.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Окружность и круг, хорда и диаметр, их свойства. Взаимное расположение окружности и прямой.</w:t>
      </w:r>
    </w:p>
    <w:p>
      <w:pPr>
        <w:autoSpaceDN w:val="0"/>
        <w:autoSpaceDE w:val="0"/>
        <w:widowControl/>
        <w:spacing w:line="262" w:lineRule="auto" w:before="70" w:after="0"/>
        <w:ind w:left="0" w:right="86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Касательная и секущая к окружности. Окружность, вписанная в угол. Вписанная и описанная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окружности треугольника.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8 КЛАСС</w:t>
      </w:r>
    </w:p>
    <w:p>
      <w:pPr>
        <w:autoSpaceDN w:val="0"/>
        <w:autoSpaceDE w:val="0"/>
        <w:widowControl/>
        <w:spacing w:line="271" w:lineRule="auto" w:before="166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Четырёхугольники. Параллелограмм, его признаки и свойства. Частные случаи параллелограммов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(прямоугольник, ромб, квадрат), их признаки и свойства. Трапеция, равнобокая трапеция, её свойства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 признаки. Прямоугольная трапеция.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Метод удвоения медианы. Центральная симметрия. Теорема Фалеса и теорема о пропорциональных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отрезках.</w:t>
      </w:r>
    </w:p>
    <w:p>
      <w:pPr>
        <w:autoSpaceDN w:val="0"/>
        <w:autoSpaceDE w:val="0"/>
        <w:widowControl/>
        <w:spacing w:line="230" w:lineRule="auto" w:before="72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Средние линии треугольника и трапеции. Центр масс треугольника.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2" w:after="0"/>
        <w:ind w:left="0" w:right="432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Подобие треугольников, коэффициент подобия. Признаки подобия треугольников. Применение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подобия при решении практических задач.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Свойства площадей геометрических фигур. Формулы для площади треугольника, параллелограмма,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ромба и трапеции. Отношение площадей подобных фигур.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Вычисление площадей треугольников и многоугольников на клетчатой бумаге.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Теорема Пифагора. Применение теоремы Пифагора при решении практических задач.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Синус, косинус, тангенс острого угла прямоугольного треугольника. Основное тригонометрическое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тождество. Тригонометрические функции углов в 30°, 45° и 60°.</w:t>
      </w:r>
    </w:p>
    <w:p>
      <w:pPr>
        <w:autoSpaceDN w:val="0"/>
        <w:autoSpaceDE w:val="0"/>
        <w:widowControl/>
        <w:spacing w:line="271" w:lineRule="auto" w:before="70" w:after="0"/>
        <w:ind w:left="0" w:right="288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Вписанные и центральные углы, угол между касательной и хордой. Углы между хордами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секущими. Вписанные и описанные четырёхугольники. Взаимное расположение двух окружностей.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Касание окружностей. Общие касательные к двум окружностям.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9 КЛАСС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166" w:after="0"/>
        <w:ind w:left="0" w:right="432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Синус, косинус, тангенс углов от 0 до 180°. Основное тригонометрическое тождество. Формулы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приведения.</w:t>
      </w:r>
    </w:p>
    <w:p>
      <w:pPr>
        <w:sectPr>
          <w:pgSz w:w="11900" w:h="16840"/>
          <w:pgMar w:top="298" w:right="650" w:bottom="290" w:left="666" w:header="720" w:footer="720" w:gutter="0"/>
          <w:cols w:space="720" w:num="1" w:equalWidth="0">
            <w:col w:w="10584" w:space="0"/>
            <w:col w:w="10364" w:space="0"/>
            <w:col w:w="10554" w:space="0"/>
            <w:col w:w="10584" w:space="0"/>
            <w:col w:w="9020" w:space="0"/>
            <w:col w:w="1013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96"/>
        <w:ind w:left="0" w:right="0"/>
      </w:pPr>
    </w:p>
    <w:p>
      <w:pPr>
        <w:autoSpaceDN w:val="0"/>
        <w:tabs>
          <w:tab w:pos="180" w:val="left"/>
        </w:tabs>
        <w:autoSpaceDE w:val="0"/>
        <w:widowControl/>
        <w:spacing w:line="262" w:lineRule="auto" w:before="0" w:after="0"/>
        <w:ind w:left="0" w:right="432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Решение треугольников. Теорема косинусов и теорема синусов. Решение практических задач с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использованием теоремы косинусов и теоремы синусов.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Преобразование подобия. Подобие соответственных элементов.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576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Теорема о произведении отрезков хорд, теоремы о произведении отрезков секущих, теорема 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квадрате касательной.</w:t>
      </w:r>
    </w:p>
    <w:p>
      <w:pPr>
        <w:autoSpaceDN w:val="0"/>
        <w:autoSpaceDE w:val="0"/>
        <w:widowControl/>
        <w:spacing w:line="276" w:lineRule="auto" w:before="7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Вектор, длина (модуль) вектора, сонаправленные векторы, противоположно направленные векторы,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коллинеарность векторов, равенство векторов, операции над векторами. Разложение вектора по двум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неколлинеарным векторам. Координаты вектора. Скалярное произведение векторов, применение для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нахождения длин и углов.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Декартовы координаты на плоскости. Уравнения прямой и окружности в координатах, пересечение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окружностей и прямых. Метод координат и его применение.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2" w:after="0"/>
        <w:ind w:left="0" w:right="288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Правильные многоугольники. Длина окружности. Градусная и радианная мера угла, вычисление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длин дуг окружностей. Площадь круга, сектора, сегмента.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Движения плоскости и внутренние симметрии фигур (элементарные представления). Параллельный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перенос. Поворот.</w:t>
      </w:r>
    </w:p>
    <w:p>
      <w:pPr>
        <w:sectPr>
          <w:pgSz w:w="11900" w:h="16840"/>
          <w:pgMar w:top="316" w:right="730" w:bottom="1440" w:left="666" w:header="720" w:footer="720" w:gutter="0"/>
          <w:cols w:space="720" w:num="1" w:equalWidth="0">
            <w:col w:w="10504" w:space="0"/>
            <w:col w:w="10584" w:space="0"/>
            <w:col w:w="10364" w:space="0"/>
            <w:col w:w="10554" w:space="0"/>
            <w:col w:w="10584" w:space="0"/>
            <w:col w:w="9020" w:space="0"/>
            <w:col w:w="1013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ПЛАНИРУЕМЫЕ ОБРАЗОВАТЕЛЬНЫЕ РЕЗУЛЬТАТЫ</w:t>
      </w:r>
    </w:p>
    <w:p>
      <w:pPr>
        <w:autoSpaceDN w:val="0"/>
        <w:autoSpaceDE w:val="0"/>
        <w:widowControl/>
        <w:spacing w:line="271" w:lineRule="auto" w:before="346" w:after="0"/>
        <w:ind w:left="0" w:right="576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Освоение учебного курса «Геометрия» должно обеспечивать достижение на уровне основного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общего образования следующих личностных, метапредметных и предметных образовательных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результатов: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ЛИЧНОСТНЫЕ РЕЗУЛЬТАТЫ</w:t>
      </w:r>
    </w:p>
    <w:p>
      <w:pPr>
        <w:autoSpaceDN w:val="0"/>
        <w:tabs>
          <w:tab w:pos="180" w:val="left"/>
        </w:tabs>
        <w:autoSpaceDE w:val="0"/>
        <w:widowControl/>
        <w:spacing w:line="281" w:lineRule="auto" w:before="166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Личностные результаты освоения программы учебного курса «Геометрия» характеризуются: </w:t>
      </w: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Патриотическое воспитание: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проявлением интереса к прошлому и настоящему российской математики, ценностным отношением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 достижениям российских математиков и российской математической школы, к использованию этих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достижений в других науках и прикладных сферах.</w:t>
      </w:r>
    </w:p>
    <w:p>
      <w:pPr>
        <w:autoSpaceDN w:val="0"/>
        <w:tabs>
          <w:tab w:pos="180" w:val="left"/>
        </w:tabs>
        <w:autoSpaceDE w:val="0"/>
        <w:widowControl/>
        <w:spacing w:line="281" w:lineRule="auto" w:before="72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F0F50"/>
          <w:sz w:val="24"/>
        </w:rPr>
        <w:t xml:space="preserve">Гражданское 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и духовно-нравственное воспитание: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готовностью к выполнению обязанностей гражданина и реализации его прав, представлением 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математических основах функционирования различных структур, явлений, процедур гражданского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общества (выборы, опросы и пр.); готовностью к обсуждению этических проблем, связанных с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практическим применением достижений науки, осознанием важности морально-этических принципов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 деятельности учёного.</w:t>
      </w:r>
    </w:p>
    <w:p>
      <w:pPr>
        <w:autoSpaceDN w:val="0"/>
        <w:tabs>
          <w:tab w:pos="180" w:val="left"/>
        </w:tabs>
        <w:autoSpaceDE w:val="0"/>
        <w:widowControl/>
        <w:spacing w:line="281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Трудовое воспитание: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установкой на активное участие в решении практических задач математической направленности,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осознанием важности математического образования на протяжении всей жизни для успешной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профессиональной деятельности и развитием необходимых умений;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осознанным выбором и построением индивидуальной траектории образования и жизненных планов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 учётом личных интересов и общественных потребностей.</w:t>
      </w:r>
    </w:p>
    <w:p>
      <w:pPr>
        <w:autoSpaceDN w:val="0"/>
        <w:tabs>
          <w:tab w:pos="180" w:val="left"/>
        </w:tabs>
        <w:autoSpaceDE w:val="0"/>
        <w:widowControl/>
        <w:spacing w:line="271" w:lineRule="auto" w:before="70" w:after="0"/>
        <w:ind w:left="0" w:right="432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Эстетическое воспитание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способностью к эмоциональному и эстетическому восприятию математических объектов, задач,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решений, рассуждений; умению видеть математические закономерности в искусстве.</w:t>
      </w:r>
    </w:p>
    <w:p>
      <w:pPr>
        <w:autoSpaceDN w:val="0"/>
        <w:tabs>
          <w:tab w:pos="180" w:val="left"/>
        </w:tabs>
        <w:autoSpaceDE w:val="0"/>
        <w:widowControl/>
        <w:spacing w:line="281" w:lineRule="auto" w:before="70" w:after="0"/>
        <w:ind w:left="0" w:right="432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Ценности научного познания: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ориентацией в деятельности на современную систему научных представлений об основных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закономерностях развития человека, природы и общества, пониманием математической науки как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сферы человеческой деятельности, этапов её развития и значимости для развития цивилизации;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овладением языком математики и математической культурой как средством познания мира;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овладением простейшими навыками исследовательской деятельности.</w:t>
      </w:r>
    </w:p>
    <w:p>
      <w:pPr>
        <w:autoSpaceDN w:val="0"/>
        <w:tabs>
          <w:tab w:pos="180" w:val="left"/>
        </w:tabs>
        <w:autoSpaceDE w:val="0"/>
        <w:widowControl/>
        <w:spacing w:line="281" w:lineRule="auto" w:before="72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Физическое воспитание, формирование культуры здоровья и эмоционального благополучия: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готовностью применять математические знания в интересах своего здоровья, ведения здорового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образа жизни (здоровое питание, сбалансированный режим занятий и отдыха, регулярная физическая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активность);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сформированностью навыка рефлексии, признанием своего права на ошибку и такого же права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другого человека.</w:t>
      </w:r>
    </w:p>
    <w:p>
      <w:pPr>
        <w:autoSpaceDN w:val="0"/>
        <w:tabs>
          <w:tab w:pos="180" w:val="left"/>
        </w:tabs>
        <w:autoSpaceDE w:val="0"/>
        <w:widowControl/>
        <w:spacing w:line="281" w:lineRule="auto" w:before="70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Экологическое воспитание: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ориентацией на применение математических знаний для решения задач в области сохранности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окружающей среды, планирования поступков и оценки их возможных последствий для окружающей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среды;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осознанием глобального характера экологических проблем и путей их решения.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864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Личностные результаты, обеспечивающие адаптацию обучающегося к изменяющимся 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условиям социальной и природной среды:</w:t>
      </w:r>
    </w:p>
    <w:p>
      <w:pPr>
        <w:sectPr>
          <w:pgSz w:w="11900" w:h="16840"/>
          <w:pgMar w:top="298" w:right="650" w:bottom="480" w:left="666" w:header="720" w:footer="720" w:gutter="0"/>
          <w:cols w:space="720" w:num="1" w:equalWidth="0">
            <w:col w:w="10584" w:space="0"/>
            <w:col w:w="10504" w:space="0"/>
            <w:col w:w="10584" w:space="0"/>
            <w:col w:w="10364" w:space="0"/>
            <w:col w:w="10554" w:space="0"/>
            <w:col w:w="10584" w:space="0"/>
            <w:col w:w="9020" w:space="0"/>
            <w:col w:w="1013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132"/>
        <w:ind w:left="0" w:right="0"/>
      </w:pPr>
    </w:p>
    <w:p>
      <w:pPr>
        <w:autoSpaceDN w:val="0"/>
        <w:autoSpaceDE w:val="0"/>
        <w:widowControl/>
        <w:spacing w:line="271" w:lineRule="auto" w:before="0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готовностью к действиям в условиях неопределённости, повышению уровня своей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компетентности через практическую деятельность, в том числе умение учиться у других людей,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приобретать в совместной деятельности новые знания, навыки и компетенции из опыта других; </w:t>
      </w:r>
    </w:p>
    <w:p>
      <w:pPr>
        <w:autoSpaceDN w:val="0"/>
        <w:autoSpaceDE w:val="0"/>
        <w:widowControl/>
        <w:spacing w:line="271" w:lineRule="auto" w:before="190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необходимостью в формировании новых знаний, в том числе формулировать идеи, понятия,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гипотезы об объектах и явлениях, в том числе ранее не известных, осознавать дефициты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собственных знаний и компетентностей, планировать своё развитие;</w:t>
      </w:r>
    </w:p>
    <w:p>
      <w:pPr>
        <w:autoSpaceDN w:val="0"/>
        <w:autoSpaceDE w:val="0"/>
        <w:widowControl/>
        <w:spacing w:line="271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способностью осознавать стрессовую ситуацию, воспринимать стрессовую ситуацию как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вызов, требующий контрмер, корректировать принимаемые решения и действия, формулировать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 оценивать риски и последствия, формировать опыт.</w:t>
      </w:r>
    </w:p>
    <w:p>
      <w:pPr>
        <w:autoSpaceDN w:val="0"/>
        <w:autoSpaceDE w:val="0"/>
        <w:widowControl/>
        <w:spacing w:line="230" w:lineRule="auto" w:before="324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МЕТАПРЕДМЕТНЫЕ РЕЗУЛЬТАТЫ</w:t>
      </w:r>
    </w:p>
    <w:p>
      <w:pPr>
        <w:autoSpaceDN w:val="0"/>
        <w:autoSpaceDE w:val="0"/>
        <w:widowControl/>
        <w:spacing w:line="271" w:lineRule="auto" w:before="166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Метапредметные результаты освоения программы учебного курса «Геометрия» характеризуются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овладением 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универсальными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познавательными 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действиями, универсальными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коммуникативными 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действиями и универсальными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регулятивными 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действиями.</w:t>
      </w:r>
    </w:p>
    <w:p>
      <w:pPr>
        <w:autoSpaceDN w:val="0"/>
        <w:autoSpaceDE w:val="0"/>
        <w:widowControl/>
        <w:spacing w:line="271" w:lineRule="auto" w:before="19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1)   Универсальные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познавательные 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действия обеспечивают формирование базовых когнитивных 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процессов обучающихся (освоение методов познания окружающего мира; применение логических, 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исследовательских операций, умений работать с информацией).</w:t>
      </w:r>
    </w:p>
    <w:p>
      <w:pPr>
        <w:autoSpaceDN w:val="0"/>
        <w:autoSpaceDE w:val="0"/>
        <w:widowControl/>
        <w:spacing w:line="230" w:lineRule="auto" w:before="190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Базовые логические действия:</w:t>
      </w:r>
    </w:p>
    <w:p>
      <w:pPr>
        <w:autoSpaceDN w:val="0"/>
        <w:autoSpaceDE w:val="0"/>
        <w:widowControl/>
        <w:spacing w:line="276" w:lineRule="auto" w:before="178" w:after="0"/>
        <w:ind w:left="42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выявлять и характеризовать существенные признаки математических объектов, понятий,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отношений между понятиями; формулировать определения понятий; устанавливать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существенный признак классификации, основания для обобщения и сравнения, критерии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проводимого анализа;</w:t>
      </w:r>
    </w:p>
    <w:p>
      <w:pPr>
        <w:autoSpaceDN w:val="0"/>
        <w:autoSpaceDE w:val="0"/>
        <w:widowControl/>
        <w:spacing w:line="262" w:lineRule="auto" w:before="190" w:after="0"/>
        <w:ind w:left="420" w:right="144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воспринимать, формулировать и преобразовывать суждения: утвердительные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отрицательные, единичные, частные и общие; условные;</w:t>
      </w:r>
    </w:p>
    <w:p>
      <w:pPr>
        <w:autoSpaceDN w:val="0"/>
        <w:autoSpaceDE w:val="0"/>
        <w:widowControl/>
        <w:spacing w:line="271" w:lineRule="auto" w:before="190" w:after="0"/>
        <w:ind w:left="42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выявлять математические закономерности, взаимосвязи и противоречия в фактах, данных,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наблюдениях и утверждениях; предлагать критерии для выявления закономерностей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противоречий;</w:t>
      </w:r>
    </w:p>
    <w:p>
      <w:pPr>
        <w:autoSpaceDN w:val="0"/>
        <w:autoSpaceDE w:val="0"/>
        <w:widowControl/>
        <w:spacing w:line="262" w:lineRule="auto" w:before="190" w:after="0"/>
        <w:ind w:left="420" w:right="144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делать выводы с использованием законов логики, дедуктивных и индуктивных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умозаключений, умозаключений по аналогии;</w:t>
      </w:r>
    </w:p>
    <w:p>
      <w:pPr>
        <w:autoSpaceDN w:val="0"/>
        <w:autoSpaceDE w:val="0"/>
        <w:widowControl/>
        <w:spacing w:line="271" w:lineRule="auto" w:before="192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разбирать доказательства математических утверждений (прямые и от противного), проводить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самостоятельно несложные доказательства математических фактов, выстраивать аргументацию,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приводить примеры и контрпримеры; обосновывать собственные рассуждения;</w:t>
      </w:r>
    </w:p>
    <w:p>
      <w:pPr>
        <w:autoSpaceDN w:val="0"/>
        <w:autoSpaceDE w:val="0"/>
        <w:widowControl/>
        <w:spacing w:line="262" w:lineRule="auto" w:before="190" w:after="0"/>
        <w:ind w:left="420" w:right="86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выбирать способ решения учебной задачи (сравнивать несколько вариантов решения,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выбирать наиболее подходящий с учётом самостоятельно выделенных критериев).</w:t>
      </w:r>
    </w:p>
    <w:p>
      <w:pPr>
        <w:autoSpaceDN w:val="0"/>
        <w:autoSpaceDE w:val="0"/>
        <w:widowControl/>
        <w:spacing w:line="230" w:lineRule="auto" w:before="178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Базовые исследовательские действия:</w:t>
      </w:r>
    </w:p>
    <w:p>
      <w:pPr>
        <w:autoSpaceDN w:val="0"/>
        <w:autoSpaceDE w:val="0"/>
        <w:widowControl/>
        <w:spacing w:line="271" w:lineRule="auto" w:before="178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использовать вопросы как исследовательский инструмент познания; формулировать вопросы,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фиксирующие противоречие, проблему, самостоятельно устанавливать искомое и данное,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формировать гипотезу, аргументировать свою позицию, мнение;</w:t>
      </w:r>
    </w:p>
    <w:p>
      <w:pPr>
        <w:autoSpaceDN w:val="0"/>
        <w:autoSpaceDE w:val="0"/>
        <w:widowControl/>
        <w:spacing w:line="271" w:lineRule="auto" w:before="190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проводить по самостоятельно составленному плану несложный эксперимент, небольшое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исследование по установлению особенностей математического объекта, зависимостей объектов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между собой;</w:t>
      </w:r>
    </w:p>
    <w:p>
      <w:pPr>
        <w:sectPr>
          <w:pgSz w:w="11900" w:h="16840"/>
          <w:pgMar w:top="352" w:right="762" w:bottom="444" w:left="666" w:header="720" w:footer="720" w:gutter="0"/>
          <w:cols w:space="720" w:num="1" w:equalWidth="0">
            <w:col w:w="10472" w:space="0"/>
            <w:col w:w="10584" w:space="0"/>
            <w:col w:w="10504" w:space="0"/>
            <w:col w:w="10584" w:space="0"/>
            <w:col w:w="10364" w:space="0"/>
            <w:col w:w="10554" w:space="0"/>
            <w:col w:w="10584" w:space="0"/>
            <w:col w:w="9020" w:space="0"/>
            <w:col w:w="1013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108"/>
        <w:ind w:left="0" w:right="0"/>
      </w:pPr>
    </w:p>
    <w:p>
      <w:pPr>
        <w:autoSpaceDN w:val="0"/>
        <w:autoSpaceDE w:val="0"/>
        <w:widowControl/>
        <w:spacing w:line="271" w:lineRule="auto" w:before="0" w:after="0"/>
        <w:ind w:left="420" w:right="72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самостоятельно формулировать обобщения и выводы по результатам проведённого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наблюдения, исследования, оценивать достоверность полученных результатов, выводов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обобщений;</w:t>
      </w:r>
    </w:p>
    <w:p>
      <w:pPr>
        <w:autoSpaceDN w:val="0"/>
        <w:autoSpaceDE w:val="0"/>
        <w:widowControl/>
        <w:spacing w:line="262" w:lineRule="auto" w:before="190" w:after="0"/>
        <w:ind w:left="420" w:right="57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прогнозировать возможное развитие процесса, а также выдвигать предположения о его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развитии в новых условиях.</w:t>
      </w:r>
    </w:p>
    <w:p>
      <w:pPr>
        <w:autoSpaceDN w:val="0"/>
        <w:autoSpaceDE w:val="0"/>
        <w:widowControl/>
        <w:spacing w:line="230" w:lineRule="auto" w:before="178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Работа с информацией:</w:t>
      </w:r>
    </w:p>
    <w:p>
      <w:pPr>
        <w:autoSpaceDN w:val="0"/>
        <w:autoSpaceDE w:val="0"/>
        <w:widowControl/>
        <w:spacing w:line="262" w:lineRule="auto" w:before="178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выявлять недостаточность и избыточность информации, данных, необходимых для решения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задачи;</w:t>
      </w:r>
    </w:p>
    <w:p>
      <w:pPr>
        <w:autoSpaceDN w:val="0"/>
        <w:autoSpaceDE w:val="0"/>
        <w:widowControl/>
        <w:spacing w:line="262" w:lineRule="auto" w:before="192" w:after="0"/>
        <w:ind w:left="42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выбирать, анализировать, систематизировать и интерпретировать информацию различных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видов и форм представления;</w:t>
      </w:r>
    </w:p>
    <w:p>
      <w:pPr>
        <w:autoSpaceDN w:val="0"/>
        <w:autoSpaceDE w:val="0"/>
        <w:widowControl/>
        <w:spacing w:line="262" w:lineRule="auto" w:before="192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выбирать форму представления информации и иллюстрировать решаемые задачи схемами,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диаграммами, иной графикой и их комбинациями;</w:t>
      </w:r>
    </w:p>
    <w:p>
      <w:pPr>
        <w:autoSpaceDN w:val="0"/>
        <w:autoSpaceDE w:val="0"/>
        <w:widowControl/>
        <w:spacing w:line="262" w:lineRule="auto" w:before="190" w:after="0"/>
        <w:ind w:left="420" w:right="129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оценивать надёжность информации по критериям, предложенным учителем или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сформулированным самостоятельно.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178" w:after="0"/>
        <w:ind w:left="0" w:right="288" w:firstLine="0"/>
        <w:jc w:val="left"/>
      </w:pP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2)  Универсальные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коммуникативные 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действия обеспечивают сформированность социальных 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навыков обучающихся.</w:t>
      </w:r>
    </w:p>
    <w:p>
      <w:pPr>
        <w:autoSpaceDN w:val="0"/>
        <w:autoSpaceDE w:val="0"/>
        <w:widowControl/>
        <w:spacing w:line="230" w:lineRule="auto" w:before="190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Общение:</w:t>
      </w:r>
    </w:p>
    <w:p>
      <w:pPr>
        <w:autoSpaceDN w:val="0"/>
        <w:autoSpaceDE w:val="0"/>
        <w:widowControl/>
        <w:spacing w:line="271" w:lineRule="auto" w:before="178" w:after="0"/>
        <w:ind w:left="42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воспринимать и формулировать суждения в соответствии с условиями и целями общения;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ясно, точно, грамотно выражать свою точку зрения в устных и письменных текстах, давать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пояснения по ходу решения задачи, комментировать полученный результат;</w:t>
      </w:r>
    </w:p>
    <w:p>
      <w:pPr>
        <w:autoSpaceDN w:val="0"/>
        <w:autoSpaceDE w:val="0"/>
        <w:widowControl/>
        <w:spacing w:line="276" w:lineRule="auto" w:before="190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 ходе обсуждения задавать вопросы по существу обсуждаемой темы, проблемы, решаемой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задачи, высказывать идеи, нацеленные на поиск решения; сопоставлять свои суждения с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суждениями других участников диалога, обнаруживать различие и сходство позиций;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корректной форме формулировать разногласия, свои возражения;</w:t>
      </w:r>
    </w:p>
    <w:p>
      <w:pPr>
        <w:autoSpaceDN w:val="0"/>
        <w:autoSpaceDE w:val="0"/>
        <w:widowControl/>
        <w:spacing w:line="271" w:lineRule="auto" w:before="190" w:after="0"/>
        <w:ind w:left="42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представлять результаты решения задачи, эксперимента, исследования, проекта;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самостоятельно выбирать формат выступления с учётом задач презентации и особенностей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аудитории.</w:t>
      </w:r>
    </w:p>
    <w:p>
      <w:pPr>
        <w:autoSpaceDN w:val="0"/>
        <w:autoSpaceDE w:val="0"/>
        <w:widowControl/>
        <w:spacing w:line="230" w:lineRule="auto" w:before="180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Сотрудничество:</w:t>
      </w:r>
    </w:p>
    <w:p>
      <w:pPr>
        <w:autoSpaceDN w:val="0"/>
        <w:autoSpaceDE w:val="0"/>
        <w:widowControl/>
        <w:spacing w:line="262" w:lineRule="auto" w:before="180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понимать и использовать преимущества командной и индивидуальной работы при решении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учебных математических задач;</w:t>
      </w:r>
    </w:p>
    <w:p>
      <w:pPr>
        <w:autoSpaceDN w:val="0"/>
        <w:autoSpaceDE w:val="0"/>
        <w:widowControl/>
        <w:spacing w:line="271" w:lineRule="auto" w:before="190" w:after="0"/>
        <w:ind w:left="42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принимать цель совместной деятельности, планировать организацию совместной работы,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распределять виды работ, договариваться, обсуждать процесс и результат работы; обобщать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мнения нескольких людей;</w:t>
      </w:r>
    </w:p>
    <w:p>
      <w:pPr>
        <w:autoSpaceDN w:val="0"/>
        <w:autoSpaceDE w:val="0"/>
        <w:widowControl/>
        <w:spacing w:line="262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участвовать в групповых формах работы (обсуждения, обмен мнениями, мозговые штурмы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др.);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выполнять свою часть работы и координировать свои действия с другими членами команды;</w:t>
      </w:r>
    </w:p>
    <w:p>
      <w:pPr>
        <w:autoSpaceDN w:val="0"/>
        <w:autoSpaceDE w:val="0"/>
        <w:widowControl/>
        <w:spacing w:line="262" w:lineRule="auto" w:before="190" w:after="0"/>
        <w:ind w:left="420" w:right="57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оценивать качество своего вклада в общий продукт по критериям, сформулированным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участниками взаимодействия.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178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3)  Универсальные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регулятивные 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действия обеспечивают формирование смысловых установок и 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жизненных навыков личности.</w:t>
      </w:r>
    </w:p>
    <w:p>
      <w:pPr>
        <w:sectPr>
          <w:pgSz w:w="11900" w:h="16840"/>
          <w:pgMar w:top="328" w:right="844" w:bottom="368" w:left="666" w:header="720" w:footer="720" w:gutter="0"/>
          <w:cols w:space="720" w:num="1" w:equalWidth="0">
            <w:col w:w="10390" w:space="0"/>
            <w:col w:w="10472" w:space="0"/>
            <w:col w:w="10584" w:space="0"/>
            <w:col w:w="10504" w:space="0"/>
            <w:col w:w="10584" w:space="0"/>
            <w:col w:w="10364" w:space="0"/>
            <w:col w:w="10554" w:space="0"/>
            <w:col w:w="10584" w:space="0"/>
            <w:col w:w="9020" w:space="0"/>
            <w:col w:w="1013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tabs>
          <w:tab w:pos="180" w:val="left"/>
        </w:tabs>
        <w:autoSpaceDE w:val="0"/>
        <w:widowControl/>
        <w:spacing w:line="276" w:lineRule="auto" w:before="0" w:after="0"/>
        <w:ind w:left="0" w:right="72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Самоорганизация: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самостоятельно составлять план, алгоритм решения задачи (или его часть), выбирать способ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решения с учётом имеющихся ресурсов и собственных возможностей, аргументировать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корректировать варианты решений с учётом новой информации.</w:t>
      </w:r>
    </w:p>
    <w:p>
      <w:pPr>
        <w:autoSpaceDN w:val="0"/>
        <w:autoSpaceDE w:val="0"/>
        <w:widowControl/>
        <w:spacing w:line="230" w:lineRule="auto" w:before="190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Самоконтроль:</w:t>
      </w:r>
    </w:p>
    <w:p>
      <w:pPr>
        <w:autoSpaceDN w:val="0"/>
        <w:autoSpaceDE w:val="0"/>
        <w:widowControl/>
        <w:spacing w:line="262" w:lineRule="auto" w:before="178" w:after="0"/>
        <w:ind w:left="420" w:right="129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владеть способами самопроверки, самоконтроля процесса и результата решения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математической задачи;</w:t>
      </w:r>
    </w:p>
    <w:p>
      <w:pPr>
        <w:autoSpaceDN w:val="0"/>
        <w:autoSpaceDE w:val="0"/>
        <w:widowControl/>
        <w:spacing w:line="262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предвидеть трудности, которые могут возникнуть при решении задачи, вносить коррективы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деятельность на основе новых обстоятельств, найденных ошибок, выявленных трудностей;</w:t>
      </w:r>
    </w:p>
    <w:p>
      <w:pPr>
        <w:autoSpaceDN w:val="0"/>
        <w:autoSpaceDE w:val="0"/>
        <w:widowControl/>
        <w:spacing w:line="271" w:lineRule="auto" w:before="192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оценивать соответствие результата деятельности поставленной цели и условиям, объяснять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причины достижения или недостижения цели, находить ошибку, давать оценку приобретённому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опыту.</w:t>
      </w:r>
    </w:p>
    <w:p>
      <w:pPr>
        <w:autoSpaceDN w:val="0"/>
        <w:autoSpaceDE w:val="0"/>
        <w:widowControl/>
        <w:spacing w:line="230" w:lineRule="auto" w:before="32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ПРЕДМЕТНЫЕ РЕЗУЛЬТАТЫ 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166" w:after="0"/>
        <w:ind w:left="0" w:right="1008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Освоение учебного курса «Геометрия» на уровне основного общего образования должно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обеспечивать достижение следующих предметных образовательных результатов: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7 КЛАСС</w:t>
      </w:r>
    </w:p>
    <w:p>
      <w:pPr>
        <w:autoSpaceDN w:val="0"/>
        <w:autoSpaceDE w:val="0"/>
        <w:widowControl/>
        <w:spacing w:line="271" w:lineRule="auto" w:before="226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Распознавать изученные геометрические фигуры, определять их взаимное расположение,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изображать геометрические фигуры; выполнять чертежи по условию задачи. Измерять линейные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 угловые величины. Решать задачи на вычисление длин отрезков и величин углов.</w:t>
      </w:r>
    </w:p>
    <w:p>
      <w:pPr>
        <w:autoSpaceDN w:val="0"/>
        <w:autoSpaceDE w:val="0"/>
        <w:widowControl/>
        <w:spacing w:line="262" w:lineRule="auto" w:before="190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Делать грубую оценку линейных и угловых величин предметов в реальной жизни, размеров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природных объектов. Различать размеры этих объектов по порядку величины.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Строить чертежи к геометрическим задачам.</w:t>
      </w:r>
    </w:p>
    <w:p>
      <w:pPr>
        <w:autoSpaceDN w:val="0"/>
        <w:autoSpaceDE w:val="0"/>
        <w:widowControl/>
        <w:spacing w:line="262" w:lineRule="auto" w:before="190" w:after="0"/>
        <w:ind w:left="420" w:right="72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Пользоваться признаками равенства треугольников, использовать признаки и свойства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равнобедренных треугольников при решении задач.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Проводить логические рассуждения с использованием геометрических теорем.</w:t>
      </w:r>
    </w:p>
    <w:p>
      <w:pPr>
        <w:autoSpaceDN w:val="0"/>
        <w:autoSpaceDE w:val="0"/>
        <w:widowControl/>
        <w:spacing w:line="262" w:lineRule="auto" w:before="190" w:after="0"/>
        <w:ind w:left="42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Пользоваться признаками равенства прямоугольных треугольников, свойством медианы,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проведённой к гипотенузе прямоугольного треугольника, в решении геометрических задач.</w:t>
      </w:r>
    </w:p>
    <w:p>
      <w:pPr>
        <w:autoSpaceDN w:val="0"/>
        <w:autoSpaceDE w:val="0"/>
        <w:widowControl/>
        <w:spacing w:line="271" w:lineRule="auto" w:before="192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Определять параллельность прямых с помощью углов, которые образует с ними секущая.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Определять параллельность прямых с помощью равенства расстояний от точек одной прямой до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точек другой прямой.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Решать задачи на клетчатой бумаге.</w:t>
      </w:r>
    </w:p>
    <w:p>
      <w:pPr>
        <w:autoSpaceDN w:val="0"/>
        <w:autoSpaceDE w:val="0"/>
        <w:widowControl/>
        <w:spacing w:line="276" w:lineRule="auto" w:before="190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Проводить вычисления и находить числовые и буквенные значения углов в геометрических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задачах с использованием суммы углов треугольников и многоугольников, свойств углов,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образованных при пересечении двух параллельных прямых секущей. Решать практические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задачи на нахождение углов.</w:t>
      </w:r>
    </w:p>
    <w:p>
      <w:pPr>
        <w:autoSpaceDN w:val="0"/>
        <w:autoSpaceDE w:val="0"/>
        <w:widowControl/>
        <w:spacing w:line="262" w:lineRule="auto" w:before="190" w:after="0"/>
        <w:ind w:left="420" w:right="72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Владеть понятием геометрического места точек. Уметь определять биссектрису угла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серединный перпендикуляр к отрезку как геометрические места точек.</w:t>
      </w:r>
    </w:p>
    <w:p>
      <w:pPr>
        <w:autoSpaceDN w:val="0"/>
        <w:autoSpaceDE w:val="0"/>
        <w:widowControl/>
        <w:spacing w:line="262" w:lineRule="auto" w:before="190" w:after="0"/>
        <w:ind w:left="420" w:right="115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Формулировать определения окружности и круга, хорды и диаметра окружности,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пользоваться их свойствами. Уметь применять эти свойства при решении задач.</w:t>
      </w:r>
    </w:p>
    <w:p>
      <w:pPr>
        <w:sectPr>
          <w:pgSz w:w="11900" w:h="16840"/>
          <w:pgMar w:top="298" w:right="796" w:bottom="422" w:left="666" w:header="720" w:footer="720" w:gutter="0"/>
          <w:cols w:space="720" w:num="1" w:equalWidth="0">
            <w:col w:w="10438" w:space="0"/>
            <w:col w:w="10390" w:space="0"/>
            <w:col w:w="10472" w:space="0"/>
            <w:col w:w="10584" w:space="0"/>
            <w:col w:w="10504" w:space="0"/>
            <w:col w:w="10584" w:space="0"/>
            <w:col w:w="10364" w:space="0"/>
            <w:col w:w="10554" w:space="0"/>
            <w:col w:w="10584" w:space="0"/>
            <w:col w:w="9020" w:space="0"/>
            <w:col w:w="1013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108"/>
        <w:ind w:left="0" w:right="0"/>
      </w:pPr>
    </w:p>
    <w:p>
      <w:pPr>
        <w:autoSpaceDN w:val="0"/>
        <w:autoSpaceDE w:val="0"/>
        <w:widowControl/>
        <w:spacing w:line="300" w:lineRule="auto" w:before="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Владеть понятием описанной около треугольника окружности, уметь находить её центр.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Пользоваться фактами о том, что биссектрисы углов треугольника пересекаются в одной точке,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 том, что серединные перпендикуляры к сторонам треугольника пересекаются в одной точке.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Владеть понятием касательной к окружности, пользоваться теоремой о перпендикулярности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касательной и радиуса, про ведённого к точке касания.</w:t>
      </w:r>
    </w:p>
    <w:p>
      <w:pPr>
        <w:autoSpaceDN w:val="0"/>
        <w:autoSpaceDE w:val="0"/>
        <w:widowControl/>
        <w:spacing w:line="262" w:lineRule="auto" w:before="190" w:after="0"/>
        <w:ind w:left="42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Пользоваться простейшими геометрическими неравенства ми, понимать их практический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смысл.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Проводить основные геометрические построения с помощью циркуля и линейки.</w:t>
      </w:r>
    </w:p>
    <w:p>
      <w:pPr>
        <w:autoSpaceDN w:val="0"/>
        <w:autoSpaceDE w:val="0"/>
        <w:widowControl/>
        <w:spacing w:line="230" w:lineRule="auto" w:before="324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8 КЛАСС</w:t>
      </w:r>
    </w:p>
    <w:p>
      <w:pPr>
        <w:autoSpaceDN w:val="0"/>
        <w:autoSpaceDE w:val="0"/>
        <w:widowControl/>
        <w:spacing w:line="262" w:lineRule="auto" w:before="228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Распознавать основные виды четырёхугольников, их элементы, пользоваться их свойствами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при решении геометрических задач.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Применять свойства точки пересечения медиан треугольника (центра масс) в решении задач.</w:t>
      </w:r>
    </w:p>
    <w:p>
      <w:pPr>
        <w:autoSpaceDN w:val="0"/>
        <w:autoSpaceDE w:val="0"/>
        <w:widowControl/>
        <w:spacing w:line="262" w:lineRule="auto" w:before="190" w:after="0"/>
        <w:ind w:left="420" w:right="72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Владеть понятием средней линии треугольника и трапеции, применять их свойства при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решении геометрических задач.</w:t>
      </w:r>
    </w:p>
    <w:p>
      <w:pPr>
        <w:autoSpaceDN w:val="0"/>
        <w:autoSpaceDE w:val="0"/>
        <w:widowControl/>
        <w:spacing w:line="262" w:lineRule="auto" w:before="190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 Пользоваться теоремой Фалеса и теоремой о пропорциональных отрезках, применять их для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решения практических задач.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Применять признаки подобия треугольников в решении геометрических задач.</w:t>
      </w:r>
    </w:p>
    <w:p>
      <w:pPr>
        <w:autoSpaceDN w:val="0"/>
        <w:autoSpaceDE w:val="0"/>
        <w:widowControl/>
        <w:spacing w:line="307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Пользоваться теоремой Пифагора для решения геометрических и практических задач.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Строить математическую модель в практических задачах, самостоятельно делать чертёж и на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ходить соответствующие длины.</w:t>
      </w:r>
    </w:p>
    <w:p>
      <w:pPr>
        <w:autoSpaceDN w:val="0"/>
        <w:autoSpaceDE w:val="0"/>
        <w:widowControl/>
        <w:spacing w:line="314" w:lineRule="auto" w:before="190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Владеть понятиями синуса, косинуса и тангенса острого угла прямоугольного треугольника.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Пользоваться этими понятия ми для решения практических задач.</w:t>
      </w:r>
    </w:p>
    <w:p>
      <w:pPr>
        <w:autoSpaceDN w:val="0"/>
        <w:autoSpaceDE w:val="0"/>
        <w:widowControl/>
        <w:spacing w:line="262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Вычислять (различными способами) площадь треугольника и площади многоугольных фигур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(пользуясь, где необходимо, калькулятором).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Применять полученные умения в практических задачах.</w:t>
      </w:r>
    </w:p>
    <w:p>
      <w:pPr>
        <w:autoSpaceDN w:val="0"/>
        <w:autoSpaceDE w:val="0"/>
        <w:widowControl/>
        <w:spacing w:line="271" w:lineRule="auto" w:before="192" w:after="0"/>
        <w:ind w:left="42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Владеть понятиями вписанного и центрального угла, использовать теоремы о вписанных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углах, углах между хордами (секущими) и угле между касательной и хордой при решении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геометрических задач.</w:t>
      </w:r>
    </w:p>
    <w:p>
      <w:pPr>
        <w:autoSpaceDN w:val="0"/>
        <w:autoSpaceDE w:val="0"/>
        <w:widowControl/>
        <w:spacing w:line="262" w:lineRule="auto" w:before="190" w:after="0"/>
        <w:ind w:left="420" w:right="115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Владеть понятием описанного четырёхугольника, применять свойства описанного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четырёхугольника при решении задач.</w:t>
      </w:r>
    </w:p>
    <w:p>
      <w:pPr>
        <w:autoSpaceDN w:val="0"/>
        <w:autoSpaceDE w:val="0"/>
        <w:widowControl/>
        <w:spacing w:line="271" w:lineRule="auto" w:before="190" w:after="0"/>
        <w:ind w:left="42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Применять полученные знания на практике — строить математические модели для задач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реальной жизни и проводить соответствующие вычисления с применением подобия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тригонометрии (пользуясь, где необходимо, калькулятором).</w:t>
      </w:r>
    </w:p>
    <w:p>
      <w:pPr>
        <w:autoSpaceDN w:val="0"/>
        <w:autoSpaceDE w:val="0"/>
        <w:widowControl/>
        <w:spacing w:line="230" w:lineRule="auto" w:before="32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9 КЛАСС</w:t>
      </w:r>
    </w:p>
    <w:p>
      <w:pPr>
        <w:autoSpaceDN w:val="0"/>
        <w:autoSpaceDE w:val="0"/>
        <w:widowControl/>
        <w:spacing w:line="271" w:lineRule="auto" w:before="226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Знать тригонометрические функции острых углов, находить с их помощью различные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элементы прямоугольного треугольника («решение прямоугольных треугольников»). Находить (с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помощью калькулятора) длины и углы для нетабличных значений. 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Пользоваться формулами приведения и основным тригонометрическим тождеством для</w:t>
      </w:r>
    </w:p>
    <w:p>
      <w:pPr>
        <w:sectPr>
          <w:pgSz w:w="11900" w:h="16840"/>
          <w:pgMar w:top="328" w:right="722" w:bottom="312" w:left="666" w:header="720" w:footer="720" w:gutter="0"/>
          <w:cols w:space="720" w:num="1" w:equalWidth="0">
            <w:col w:w="10512" w:space="0"/>
            <w:col w:w="10438" w:space="0"/>
            <w:col w:w="10390" w:space="0"/>
            <w:col w:w="10472" w:space="0"/>
            <w:col w:w="10584" w:space="0"/>
            <w:col w:w="10504" w:space="0"/>
            <w:col w:w="10584" w:space="0"/>
            <w:col w:w="10364" w:space="0"/>
            <w:col w:w="10554" w:space="0"/>
            <w:col w:w="10584" w:space="0"/>
            <w:col w:w="9020" w:space="0"/>
            <w:col w:w="1013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2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нахождения соотношений между тригонометрическими величинами. </w:t>
      </w:r>
    </w:p>
    <w:p>
      <w:pPr>
        <w:autoSpaceDN w:val="0"/>
        <w:autoSpaceDE w:val="0"/>
        <w:widowControl/>
        <w:spacing w:line="322" w:lineRule="auto" w:before="19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Использовать теоремы синусов и косинусов для нахождения различных элементов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треугольника («решение треугольников»), применять их при решении геометрических задач.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Владеть понятиями преобразования подобия, соответственных элементов подобных фигур.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Пользоваться свойствами подобия произвольных фигур, уметь вычислять длины и находить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углы у подобных фигур. Применять свойства подобия в практических задачах. </w:t>
      </w:r>
    </w:p>
    <w:p>
      <w:pPr>
        <w:autoSpaceDN w:val="0"/>
        <w:autoSpaceDE w:val="0"/>
        <w:widowControl/>
        <w:spacing w:line="230" w:lineRule="auto" w:before="19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Уметь приводить примеры подобных фигур в окружающем мире.</w:t>
      </w:r>
    </w:p>
    <w:p>
      <w:pPr>
        <w:autoSpaceDN w:val="0"/>
        <w:autoSpaceDE w:val="0"/>
        <w:widowControl/>
        <w:spacing w:line="262" w:lineRule="auto" w:before="19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Пользоваться теоремами о произведении отрезков хорд, о произведении отрезков секущих, 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квадрате касательной. </w:t>
      </w:r>
    </w:p>
    <w:p>
      <w:pPr>
        <w:autoSpaceDN w:val="0"/>
        <w:autoSpaceDE w:val="0"/>
        <w:widowControl/>
        <w:spacing w:line="262" w:lineRule="auto" w:before="192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Пользоваться векторами, понимать их геометрический и физический смысл, применять их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решении геометрических и физических задач. </w:t>
      </w:r>
    </w:p>
    <w:p>
      <w:pPr>
        <w:autoSpaceDN w:val="0"/>
        <w:autoSpaceDE w:val="0"/>
        <w:widowControl/>
        <w:spacing w:line="230" w:lineRule="auto" w:before="19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Применять скалярное произведение векторов для нахождения длин и углов. </w:t>
      </w:r>
    </w:p>
    <w:p>
      <w:pPr>
        <w:autoSpaceDN w:val="0"/>
        <w:autoSpaceDE w:val="0"/>
        <w:widowControl/>
        <w:spacing w:line="262" w:lineRule="auto" w:before="19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Пользоваться методом координат на плоскости, применять его в решении геометрических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практических задач. </w:t>
      </w:r>
    </w:p>
    <w:p>
      <w:pPr>
        <w:autoSpaceDN w:val="0"/>
        <w:autoSpaceDE w:val="0"/>
        <w:widowControl/>
        <w:spacing w:line="262" w:lineRule="auto" w:before="190" w:after="0"/>
        <w:ind w:left="0" w:right="100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Владеть понятиями правильного многоугольника, длины окружности, длины дуги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окружности и радианной меры угла, уметь вычислять площадь круга и его частей. </w:t>
      </w:r>
    </w:p>
    <w:p>
      <w:pPr>
        <w:autoSpaceDN w:val="0"/>
        <w:autoSpaceDE w:val="0"/>
        <w:widowControl/>
        <w:spacing w:line="230" w:lineRule="auto" w:before="19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Применять полученные умения в практических задачах. </w:t>
      </w:r>
    </w:p>
    <w:p>
      <w:pPr>
        <w:autoSpaceDN w:val="0"/>
        <w:autoSpaceDE w:val="0"/>
        <w:widowControl/>
        <w:spacing w:line="262" w:lineRule="auto" w:before="19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Находить оси (или центры) симметрии фигур, применять движения плоскости в простейших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случаях. </w:t>
      </w:r>
    </w:p>
    <w:p>
      <w:pPr>
        <w:autoSpaceDN w:val="0"/>
        <w:autoSpaceDE w:val="0"/>
        <w:widowControl/>
        <w:spacing w:line="271" w:lineRule="auto" w:before="190" w:after="0"/>
        <w:ind w:left="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Применять полученные знания на практике — строить математические модели для задач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реальной жизни и проводить соответствующие вычисления с применением подобия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тригонометрических функций (пользуясь, где необходимо, калькулятором).</w:t>
      </w:r>
    </w:p>
    <w:p>
      <w:pPr>
        <w:sectPr>
          <w:pgSz w:w="11900" w:h="16840"/>
          <w:pgMar w:top="292" w:right="860" w:bottom="1440" w:left="1086" w:header="720" w:footer="720" w:gutter="0"/>
          <w:cols w:space="720" w:num="1" w:equalWidth="0">
            <w:col w:w="9954" w:space="0"/>
            <w:col w:w="10512" w:space="0"/>
            <w:col w:w="10438" w:space="0"/>
            <w:col w:w="10390" w:space="0"/>
            <w:col w:w="10472" w:space="0"/>
            <w:col w:w="10584" w:space="0"/>
            <w:col w:w="10504" w:space="0"/>
            <w:col w:w="10584" w:space="0"/>
            <w:col w:w="10364" w:space="0"/>
            <w:col w:w="10554" w:space="0"/>
            <w:col w:w="10584" w:space="0"/>
            <w:col w:w="9020" w:space="0"/>
            <w:col w:w="1013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4"/>
        <w:ind w:left="0" w:right="0"/>
      </w:pPr>
    </w:p>
    <w:p>
      <w:pPr>
        <w:autoSpaceDN w:val="0"/>
        <w:autoSpaceDE w:val="0"/>
        <w:widowControl/>
        <w:spacing w:line="374" w:lineRule="auto" w:before="0" w:after="92"/>
        <w:ind w:left="0" w:right="11952" w:firstLine="0"/>
        <w:jc w:val="left"/>
      </w:pPr>
      <w:r>
        <w:rPr>
          <w:w w:val="101.11057883814763"/>
          <w:rFonts w:ascii="Times New Roman" w:hAnsi="Times New Roman" w:eastAsia="Times New Roman"/>
          <w:b/>
          <w:i w:val="0"/>
          <w:color w:val="000000"/>
          <w:sz w:val="19"/>
        </w:rPr>
        <w:t xml:space="preserve">ТЕМАТИЧЕСКОЕ ПЛАНИРОВАНИЕ </w:t>
      </w:r>
      <w:r>
        <w:br/>
      </w:r>
      <w:r>
        <w:rPr>
          <w:rFonts w:ascii="Times New Roman" w:hAnsi="Times New Roman" w:eastAsia="Times New Roman"/>
          <w:b/>
          <w:i w:val="0"/>
          <w:color w:val="000000"/>
          <w:sz w:val="18"/>
        </w:rPr>
        <w:t>7 КЛАСС</w:t>
      </w: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2589"/>
        <w:gridCol w:w="2589"/>
        <w:gridCol w:w="2589"/>
        <w:gridCol w:w="2589"/>
        <w:gridCol w:w="2589"/>
        <w:gridCol w:w="2589"/>
      </w:tblGrid>
      <w:tr>
        <w:trPr>
          <w:trHeight w:hRule="exact" w:val="348"/>
        </w:trPr>
        <w:tc>
          <w:tcPr>
            <w:tcW w:type="dxa" w:w="468"/>
            <w:vMerge w:val="restart"/>
            <w:tcBorders>
              <w:start w:sz="4.800000000000011" w:val="single" w:color="#000000"/>
              <w:top w:sz="4.800000000000068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144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№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п/п</w:t>
            </w:r>
          </w:p>
        </w:tc>
        <w:tc>
          <w:tcPr>
            <w:tcW w:type="dxa" w:w="4118"/>
            <w:vMerge w:val="restart"/>
            <w:tcBorders>
              <w:start w:sz="4.7999999999999545" w:val="single" w:color="#000000"/>
              <w:top w:sz="4.800000000000068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Наименование разделов и тем программы</w:t>
            </w:r>
          </w:p>
        </w:tc>
        <w:tc>
          <w:tcPr>
            <w:tcW w:type="dxa" w:w="2774"/>
            <w:gridSpan w:val="3"/>
            <w:tcBorders>
              <w:start w:sz="4.799999999999727" w:val="single" w:color="#000000"/>
              <w:top w:sz="4.800000000000068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Количество часов</w:t>
            </w:r>
          </w:p>
        </w:tc>
        <w:tc>
          <w:tcPr>
            <w:tcW w:type="dxa" w:w="8142"/>
            <w:vMerge w:val="restart"/>
            <w:tcBorders>
              <w:start w:sz="4.799999999999727" w:val="single" w:color="#000000"/>
              <w:top w:sz="4.800000000000068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Электронные (цифровые) образовательные ресурсы</w:t>
            </w:r>
          </w:p>
        </w:tc>
      </w:tr>
      <w:tr>
        <w:trPr>
          <w:trHeight w:hRule="exact" w:val="540"/>
        </w:trPr>
        <w:tc>
          <w:tcPr>
            <w:tcW w:type="dxa" w:w="2589"/>
            <w:vMerge/>
            <w:tcBorders>
              <w:start w:sz="4.800000000000011" w:val="single" w:color="#000000"/>
              <w:top w:sz="4.800000000000068" w:val="single" w:color="#000000"/>
              <w:end w:sz="4.7999999999999545" w:val="single" w:color="#000000"/>
              <w:bottom w:sz="4.0" w:val="single" w:color="#000000"/>
            </w:tcBorders>
          </w:tcPr>
          <w:p/>
        </w:tc>
        <w:tc>
          <w:tcPr>
            <w:tcW w:type="dxa" w:w="2589"/>
            <w:vMerge/>
            <w:tcBorders>
              <w:start w:sz="4.7999999999999545" w:val="single" w:color="#000000"/>
              <w:top w:sz="4.800000000000068" w:val="single" w:color="#000000"/>
              <w:end w:sz="4.799999999999727" w:val="single" w:color="#000000"/>
              <w:bottom w:sz="4.0" w:val="single" w:color="#000000"/>
            </w:tcBorders>
          </w:tcPr>
          <w:p/>
        </w:tc>
        <w:tc>
          <w:tcPr>
            <w:tcW w:type="dxa" w:w="530"/>
            <w:tcBorders>
              <w:start w:sz="4.799999999999727" w:val="single" w:color="#000000"/>
              <w:top w:sz="4.7999999999999545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всего</w:t>
            </w:r>
          </w:p>
        </w:tc>
        <w:tc>
          <w:tcPr>
            <w:tcW w:type="dxa" w:w="1104"/>
            <w:tcBorders>
              <w:start w:sz="4.0" w:val="single" w:color="#000000"/>
              <w:top w:sz="4.7999999999999545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контрольные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работы</w:t>
            </w:r>
          </w:p>
        </w:tc>
        <w:tc>
          <w:tcPr>
            <w:tcW w:type="dxa" w:w="1140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практические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работы</w:t>
            </w:r>
          </w:p>
        </w:tc>
        <w:tc>
          <w:tcPr>
            <w:tcW w:type="dxa" w:w="2589"/>
            <w:vMerge/>
            <w:tcBorders>
              <w:start w:sz="4.799999999999727" w:val="single" w:color="#000000"/>
              <w:top w:sz="4.800000000000068" w:val="single" w:color="#000000"/>
              <w:end w:sz="4.800000000000182" w:val="single" w:color="#000000"/>
              <w:bottom w:sz="4.0" w:val="single" w:color="#000000"/>
            </w:tcBorders>
          </w:tcPr>
          <w:p/>
        </w:tc>
      </w:tr>
      <w:tr>
        <w:trPr>
          <w:trHeight w:hRule="exact" w:val="350"/>
        </w:trPr>
        <w:tc>
          <w:tcPr>
            <w:tcW w:type="dxa" w:w="15502"/>
            <w:gridSpan w:val="6"/>
            <w:tcBorders>
              <w:start w:sz="4.800000000000011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Раздел 1. Простейшие геометрические фигуры и их свойства. Измерение геометрических величин. </w:t>
            </w:r>
          </w:p>
        </w:tc>
      </w:tr>
      <w:tr>
        <w:trPr>
          <w:trHeight w:hRule="exact" w:val="1308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1.1.</w:t>
            </w:r>
          </w:p>
        </w:tc>
        <w:tc>
          <w:tcPr>
            <w:tcW w:type="dxa" w:w="4118"/>
            <w:tcBorders>
              <w:start w:sz="4.7999999999999545" w:val="single" w:color="#000000"/>
              <w:top w:sz="4.800000000000182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 xml:space="preserve">Простейшие геометрические объекты точки прямые, лучи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>и углы, многоугольник, ломаная.</w:t>
            </w:r>
          </w:p>
        </w:tc>
        <w:tc>
          <w:tcPr>
            <w:tcW w:type="dxa" w:w="530"/>
            <w:tcBorders>
              <w:start w:sz="4.799999999999727" w:val="single" w:color="#000000"/>
              <w:top w:sz="4.800000000000182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104"/>
            <w:tcBorders>
              <w:start w:sz="4.0" w:val="single" w:color="#000000"/>
              <w:top w:sz="4.800000000000182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14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https://resh.edu.ru/subject/17/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https://www.yaklass.ru/p/geometria/7-klass/nachalnye-geometricheskie-svedeniia-14930/priamaia-otrezok-tochki-9703/re-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18f77739-2ab6-4f1a-b5c0-049e88127967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https://resh.edu.ru/subject/lesson/7303/start/297059/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https://resh.edu.ru/subject/lesson/7284/start/250330/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https://foxford.ru/wiki/doshkolnoe-obrazovanie/lomanayaimnogougolnik .</w:t>
            </w:r>
          </w:p>
        </w:tc>
      </w:tr>
      <w:tr>
        <w:trPr>
          <w:trHeight w:hRule="exact" w:val="924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1.2.</w:t>
            </w:r>
          </w:p>
        </w:tc>
        <w:tc>
          <w:tcPr>
            <w:tcW w:type="dxa" w:w="4118"/>
            <w:tcBorders>
              <w:start w:sz="4.7999999999999545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>Смежные и вертикальные углы.</w:t>
            </w:r>
          </w:p>
        </w:tc>
        <w:tc>
          <w:tcPr>
            <w:tcW w:type="dxa" w:w="530"/>
            <w:tcBorders>
              <w:start w:sz="4.799999999999727" w:val="single" w:color="#000000"/>
              <w:top w:sz="4.7999999999999545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4.0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14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576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https://resh.edu.ru/subject/17/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https://www.yaklass.ru/p/geometria/7-klass/nachalnye-geometricheskie-svedeniia-14930/perpendikuliarnye-priamye-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smezhnye-i-vertikalnye-ugly-9886/TeacherInfo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https://foxford.ru/wiki/matematika/smezhnye-i-vertikalnye-ugly </w:t>
            </w:r>
          </w:p>
        </w:tc>
      </w:tr>
      <w:tr>
        <w:trPr>
          <w:trHeight w:hRule="exact" w:val="732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1.3.</w:t>
            </w:r>
          </w:p>
        </w:tc>
        <w:tc>
          <w:tcPr>
            <w:tcW w:type="dxa" w:w="4118"/>
            <w:tcBorders>
              <w:start w:sz="4.7999999999999545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>Работа с простейшими чертежами.</w:t>
            </w:r>
          </w:p>
        </w:tc>
        <w:tc>
          <w:tcPr>
            <w:tcW w:type="dxa" w:w="530"/>
            <w:tcBorders>
              <w:start w:sz="4.799999999999727" w:val="single" w:color="#000000"/>
              <w:top w:sz="4.7999999999999545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</w:t>
            </w:r>
          </w:p>
        </w:tc>
        <w:tc>
          <w:tcPr>
            <w:tcW w:type="dxa" w:w="1104"/>
            <w:tcBorders>
              <w:start w:sz="4.0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14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https://www.yaklass.ru/p/geometria/7-klass/nachalnye-geometricheskie-svedeniia-14930/priamaia-otrezok-tochki-9703/re-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18f77739-2ab6-4f1a-b5c0-049e88127967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https://resh.edu.ru/subject/lesson/7285/start/297905/ </w:t>
            </w:r>
          </w:p>
        </w:tc>
      </w:tr>
      <w:tr>
        <w:trPr>
          <w:trHeight w:hRule="exact" w:val="734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1.4.</w:t>
            </w:r>
          </w:p>
        </w:tc>
        <w:tc>
          <w:tcPr>
            <w:tcW w:type="dxa" w:w="4118"/>
            <w:tcBorders>
              <w:start w:sz="4.7999999999999545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 xml:space="preserve">Измерение линейных и угловых величин, вычисление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>отрезков и углов.</w:t>
            </w:r>
          </w:p>
        </w:tc>
        <w:tc>
          <w:tcPr>
            <w:tcW w:type="dxa" w:w="530"/>
            <w:tcBorders>
              <w:start w:sz="4.799999999999727" w:val="single" w:color="#000000"/>
              <w:top w:sz="4.800000000000182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104"/>
            <w:tcBorders>
              <w:start w:sz="4.0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14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https://www.yaklass.ru/p/geometria/7-klass/nachalnye-geometricheskie-svedeniia-14930/izmerenie-otrezkov-i-uglov-9704/re-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8118f3d0-7a8f-4f3a-91cc-9e12cff98c74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https://resh.edu.ru/subject/lesson/7283/start/250505/ </w:t>
            </w:r>
          </w:p>
        </w:tc>
      </w:tr>
      <w:tr>
        <w:trPr>
          <w:trHeight w:hRule="exact" w:val="540"/>
        </w:trPr>
        <w:tc>
          <w:tcPr>
            <w:tcW w:type="dxa" w:w="4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1.5.</w:t>
            </w:r>
          </w:p>
        </w:tc>
        <w:tc>
          <w:tcPr>
            <w:tcW w:type="dxa" w:w="4118"/>
            <w:tcBorders>
              <w:start w:sz="4.7999999999999545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00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 xml:space="preserve">Периметр и площадь фигур, составленных из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>прямоугольников.</w:t>
            </w:r>
          </w:p>
        </w:tc>
        <w:tc>
          <w:tcPr>
            <w:tcW w:type="dxa" w:w="530"/>
            <w:tcBorders>
              <w:start w:sz="4.799999999999727" w:val="single" w:color="#000000"/>
              <w:top w:sz="4.799999999999727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0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40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142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</w:tr>
      <w:tr>
        <w:trPr>
          <w:trHeight w:hRule="exact" w:val="348"/>
        </w:trPr>
        <w:tc>
          <w:tcPr>
            <w:tcW w:type="dxa" w:w="4586"/>
            <w:gridSpan w:val="2"/>
            <w:tcBorders>
              <w:start w:sz="4.800000000000011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разделу:</w:t>
            </w:r>
          </w:p>
        </w:tc>
        <w:tc>
          <w:tcPr>
            <w:tcW w:type="dxa" w:w="530"/>
            <w:tcBorders>
              <w:start w:sz="4.799999999999727" w:val="single" w:color="#000000"/>
              <w:top w:sz="4.799999999999727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14</w:t>
            </w:r>
          </w:p>
        </w:tc>
        <w:tc>
          <w:tcPr>
            <w:tcW w:type="dxa" w:w="1104"/>
            <w:tcBorders>
              <w:start w:sz="4.0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142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6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Раздел 2.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221F1F"/>
                <w:sz w:val="16"/>
              </w:rPr>
              <w:t xml:space="preserve">Треугольники </w:t>
            </w:r>
          </w:p>
        </w:tc>
      </w:tr>
      <w:tr>
        <w:trPr>
          <w:trHeight w:hRule="exact" w:val="924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2.1.</w:t>
            </w:r>
          </w:p>
        </w:tc>
        <w:tc>
          <w:tcPr>
            <w:tcW w:type="dxa" w:w="4118"/>
            <w:tcBorders>
              <w:start w:sz="4.7999999999999545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576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Понятие о равных треугольниках и первичные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представления о равных (конгруэнтных) фигурах.</w:t>
            </w:r>
          </w:p>
        </w:tc>
        <w:tc>
          <w:tcPr>
            <w:tcW w:type="dxa" w:w="530"/>
            <w:tcBorders>
              <w:start w:sz="4.799999999999727" w:val="single" w:color="#000000"/>
              <w:top w:sz="4.800000000000182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4.0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14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432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https://easy-physic.ru/category/math/zadachi-na-razrezanie/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https://resh.edu.ru/subject/lesson/7294/start/297975/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https://resh.edu.ru/subject/lesson/7296/start/250225/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https://r§1esh.edu.ru/subject/lesson/7296/start/250225/</w:t>
            </w:r>
          </w:p>
        </w:tc>
      </w:tr>
      <w:tr>
        <w:trPr>
          <w:trHeight w:hRule="exact" w:val="734"/>
        </w:trPr>
        <w:tc>
          <w:tcPr>
            <w:tcW w:type="dxa" w:w="4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2.2.</w:t>
            </w:r>
          </w:p>
        </w:tc>
        <w:tc>
          <w:tcPr>
            <w:tcW w:type="dxa" w:w="4118"/>
            <w:tcBorders>
              <w:start w:sz="4.7999999999999545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Три признака равенства треугольников.</w:t>
            </w:r>
          </w:p>
        </w:tc>
        <w:tc>
          <w:tcPr>
            <w:tcW w:type="dxa" w:w="530"/>
            <w:tcBorders>
              <w:start w:sz="4.799999999999727" w:val="single" w:color="#000000"/>
              <w:top w:sz="4.799999999999727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</w:t>
            </w:r>
          </w:p>
        </w:tc>
        <w:tc>
          <w:tcPr>
            <w:tcW w:type="dxa" w:w="1104"/>
            <w:tcBorders>
              <w:start w:sz="4.0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142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4634" w:firstLine="0"/>
              <w:jc w:val="both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https://resh.edu.ru/subject/lesson/7294/start/297975/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https://resh.edu.ru/subject/lesson/7296/start/250225/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https://r§1esh.edu.ru/subject/lesson/7296/start/250225/</w:t>
            </w:r>
          </w:p>
        </w:tc>
      </w:tr>
      <w:tr>
        <w:trPr>
          <w:trHeight w:hRule="exact" w:val="732"/>
        </w:trPr>
        <w:tc>
          <w:tcPr>
            <w:tcW w:type="dxa" w:w="4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2.3.</w:t>
            </w:r>
          </w:p>
        </w:tc>
        <w:tc>
          <w:tcPr>
            <w:tcW w:type="dxa" w:w="4118"/>
            <w:tcBorders>
              <w:start w:sz="4.7999999999999545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Признаки равенства прямоугольных треугольников.</w:t>
            </w:r>
          </w:p>
        </w:tc>
        <w:tc>
          <w:tcPr>
            <w:tcW w:type="dxa" w:w="530"/>
            <w:tcBorders>
              <w:start w:sz="4.799999999999727" w:val="single" w:color="#000000"/>
              <w:top w:sz="4.799999999999727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4.0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142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https://www.yaklass.ru/p/geometria/7-klass/sootnoshenie-mezhdu-storonami-i-uglami-treugolnika-9155/priamougolnyi-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treugolnik-svoistva-priznaki-ravenstva-9175/re-cef42b35-127b-4350-ac33-e249179f4160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https://foxford.ru/wiki/matematika/pryamougolnye-treugolniki-priznaki-ravenstva</w:t>
            </w:r>
          </w:p>
        </w:tc>
      </w:tr>
      <w:tr>
        <w:trPr>
          <w:trHeight w:hRule="exact" w:val="348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2.4.</w:t>
            </w:r>
          </w:p>
        </w:tc>
        <w:tc>
          <w:tcPr>
            <w:tcW w:type="dxa" w:w="4118"/>
            <w:tcBorders>
              <w:start w:sz="4.7999999999999545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Свойство медианы прямоугольного треугольника.</w:t>
            </w:r>
          </w:p>
        </w:tc>
        <w:tc>
          <w:tcPr>
            <w:tcW w:type="dxa" w:w="530"/>
            <w:tcBorders>
              <w:start w:sz="4.799999999999727" w:val="single" w:color="#000000"/>
              <w:top w:sz="4.800000000000182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0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14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-</w:t>
            </w:r>
          </w:p>
        </w:tc>
      </w:tr>
      <w:tr>
        <w:trPr>
          <w:trHeight w:hRule="exact" w:val="520"/>
        </w:trPr>
        <w:tc>
          <w:tcPr>
            <w:tcW w:type="dxa" w:w="4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2.5.</w:t>
            </w:r>
          </w:p>
        </w:tc>
        <w:tc>
          <w:tcPr>
            <w:tcW w:type="dxa" w:w="4118"/>
            <w:tcBorders>
              <w:start w:sz="4.7999999999999545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Равнобедренные и равносторонние треугольники.</w:t>
            </w:r>
          </w:p>
        </w:tc>
        <w:tc>
          <w:tcPr>
            <w:tcW w:type="dxa" w:w="530"/>
            <w:tcBorders>
              <w:start w:sz="4.799999999999727" w:val="single" w:color="#000000"/>
              <w:top w:sz="4.799999999999727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4.0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142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331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https://resh.edu.ru/subject/lesson/1416/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https://foxford.ru/wiki/matematika/ravnobedrennyj-treugolnik-ego-svojstva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2" w:right="640" w:bottom="556" w:left="666" w:header="720" w:footer="720" w:gutter="0"/>
          <w:cols w:space="720" w:num="1" w:equalWidth="0">
            <w:col w:w="15534" w:space="0"/>
            <w:col w:w="9954" w:space="0"/>
            <w:col w:w="10512" w:space="0"/>
            <w:col w:w="10438" w:space="0"/>
            <w:col w:w="10390" w:space="0"/>
            <w:col w:w="10472" w:space="0"/>
            <w:col w:w="10584" w:space="0"/>
            <w:col w:w="10504" w:space="0"/>
            <w:col w:w="10584" w:space="0"/>
            <w:col w:w="10364" w:space="0"/>
            <w:col w:w="10554" w:space="0"/>
            <w:col w:w="10584" w:space="0"/>
            <w:col w:w="9020" w:space="0"/>
            <w:col w:w="1013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2589"/>
        <w:gridCol w:w="2589"/>
        <w:gridCol w:w="2589"/>
        <w:gridCol w:w="2589"/>
        <w:gridCol w:w="2589"/>
        <w:gridCol w:w="2589"/>
      </w:tblGrid>
      <w:tr>
        <w:trPr>
          <w:trHeight w:hRule="exact" w:val="1008"/>
        </w:trPr>
        <w:tc>
          <w:tcPr>
            <w:tcW w:type="dxa" w:w="4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2.6.</w:t>
            </w:r>
          </w:p>
        </w:tc>
        <w:tc>
          <w:tcPr>
            <w:tcW w:type="dxa" w:w="4118"/>
            <w:tcBorders>
              <w:start w:sz="4.7999999999999545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Признаки и свойства равнобедренного треугольника.</w:t>
            </w:r>
          </w:p>
        </w:tc>
        <w:tc>
          <w:tcPr>
            <w:tcW w:type="dxa" w:w="530"/>
            <w:tcBorders>
              <w:start w:sz="4.799999999999727" w:val="single" w:color="#000000"/>
              <w:top w:sz="4.800000000000011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</w:t>
            </w:r>
          </w:p>
        </w:tc>
        <w:tc>
          <w:tcPr>
            <w:tcW w:type="dxa" w:w="1104"/>
            <w:tcBorders>
              <w:start w:sz="4.0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40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142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72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https://www.yaklass.ru/p/geometria/7-klass/sootnoshenie-mezhdu-storonami-i-uglami-treugolnika-9155/teorema-o-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sootnosheniiakh-mezhdu-storonami-i-uglami-treugolnika-9738/re-8ff8415c-958d-4520-9f48-54b6707fe2c9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https://resh.edu.ru/subject/lesson/1418/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https://resh.edu.ru/subject/lesson/7307/start/271519/</w:t>
            </w:r>
          </w:p>
        </w:tc>
      </w:tr>
      <w:tr>
        <w:trPr>
          <w:trHeight w:hRule="exact" w:val="926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2.7.</w:t>
            </w:r>
          </w:p>
        </w:tc>
        <w:tc>
          <w:tcPr>
            <w:tcW w:type="dxa" w:w="4118"/>
            <w:tcBorders>
              <w:start w:sz="4.7999999999999545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Против большей стороны треугольника лежит больший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угол.</w:t>
            </w:r>
          </w:p>
        </w:tc>
        <w:tc>
          <w:tcPr>
            <w:tcW w:type="dxa" w:w="530"/>
            <w:tcBorders>
              <w:start w:sz="4.799999999999727" w:val="single" w:color="#000000"/>
              <w:top w:sz="4.7999999999999545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0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14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72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https://www.yaklass.ru/p/geometria/7-klass/sootnoshenie-mezhdu-storonami-i-uglami-treugolnika-9155/teorema-o-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sootnosheniiakh-mezhdu-storonami-i-uglami-treugolnika-9738/re-8ff8415c-958d-4520-9f48-54b6707fe2c9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https://resh.edu.ru/subject/lesson/1418/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https://resh.edu.ru/subject/lesson/7307/start/271519/</w:t>
            </w:r>
          </w:p>
        </w:tc>
      </w:tr>
      <w:tr>
        <w:trPr>
          <w:trHeight w:hRule="exact" w:val="348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2.8.</w:t>
            </w:r>
          </w:p>
        </w:tc>
        <w:tc>
          <w:tcPr>
            <w:tcW w:type="dxa" w:w="4118"/>
            <w:tcBorders>
              <w:start w:sz="4.7999999999999545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Простейшие неравенства в геометрии.</w:t>
            </w:r>
          </w:p>
        </w:tc>
        <w:tc>
          <w:tcPr>
            <w:tcW w:type="dxa" w:w="530"/>
            <w:tcBorders>
              <w:start w:sz="4.799999999999727" w:val="single" w:color="#000000"/>
              <w:top w:sz="4.7999999999999545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0.5</w:t>
            </w:r>
          </w:p>
        </w:tc>
        <w:tc>
          <w:tcPr>
            <w:tcW w:type="dxa" w:w="1104"/>
            <w:tcBorders>
              <w:start w:sz="4.0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14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https://resh.edu.ru/subject/lesson/1351/ https://resh.edu.ru/subject/lesson/7307/start/271519/</w:t>
            </w:r>
          </w:p>
        </w:tc>
      </w:tr>
      <w:tr>
        <w:trPr>
          <w:trHeight w:hRule="exact" w:val="348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2.9.</w:t>
            </w:r>
          </w:p>
        </w:tc>
        <w:tc>
          <w:tcPr>
            <w:tcW w:type="dxa" w:w="4118"/>
            <w:tcBorders>
              <w:start w:sz="4.7999999999999545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Неравенство треугольника.</w:t>
            </w:r>
          </w:p>
        </w:tc>
        <w:tc>
          <w:tcPr>
            <w:tcW w:type="dxa" w:w="530"/>
            <w:tcBorders>
              <w:start w:sz="4.799999999999727" w:val="single" w:color="#000000"/>
              <w:top w:sz="4.7999999999999545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0.25</w:t>
            </w:r>
          </w:p>
        </w:tc>
        <w:tc>
          <w:tcPr>
            <w:tcW w:type="dxa" w:w="1104"/>
            <w:tcBorders>
              <w:start w:sz="4.0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14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-</w:t>
            </w:r>
          </w:p>
        </w:tc>
      </w:tr>
      <w:tr>
        <w:trPr>
          <w:trHeight w:hRule="exact" w:val="348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2.10.</w:t>
            </w:r>
          </w:p>
        </w:tc>
        <w:tc>
          <w:tcPr>
            <w:tcW w:type="dxa" w:w="4118"/>
            <w:tcBorders>
              <w:start w:sz="4.7999999999999545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Неравенство ломаной.</w:t>
            </w:r>
          </w:p>
        </w:tc>
        <w:tc>
          <w:tcPr>
            <w:tcW w:type="dxa" w:w="530"/>
            <w:tcBorders>
              <w:start w:sz="4.799999999999727" w:val="single" w:color="#000000"/>
              <w:top w:sz="4.7999999999999545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0.25</w:t>
            </w:r>
          </w:p>
        </w:tc>
        <w:tc>
          <w:tcPr>
            <w:tcW w:type="dxa" w:w="1104"/>
            <w:tcBorders>
              <w:start w:sz="4.0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14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-</w:t>
            </w:r>
          </w:p>
        </w:tc>
      </w:tr>
      <w:tr>
        <w:trPr>
          <w:trHeight w:hRule="exact" w:val="732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2.11.</w:t>
            </w:r>
          </w:p>
        </w:tc>
        <w:tc>
          <w:tcPr>
            <w:tcW w:type="dxa" w:w="4118"/>
            <w:tcBorders>
              <w:start w:sz="4.7999999999999545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Прямоугольный треугольник с углом в 30°.</w:t>
            </w:r>
          </w:p>
        </w:tc>
        <w:tc>
          <w:tcPr>
            <w:tcW w:type="dxa" w:w="530"/>
            <w:tcBorders>
              <w:start w:sz="4.799999999999727" w:val="single" w:color="#000000"/>
              <w:top w:sz="4.7999999999999545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0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14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https://www.yaklass.ru/p/geometria/7-klass/sootnoshenie-mezhdu-storonami-i-uglami-treugolnika-9155/priamougolnyi-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treugolnik-svoistva-priznaki-ravenstva-9175/re-cef42b35-127b-4350-ac33-e249179f4160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https://resh.edu.ru/subject/lesson/1352/</w:t>
            </w:r>
          </w:p>
        </w:tc>
      </w:tr>
      <w:tr>
        <w:trPr>
          <w:trHeight w:hRule="exact" w:val="348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2.12.</w:t>
            </w:r>
          </w:p>
        </w:tc>
        <w:tc>
          <w:tcPr>
            <w:tcW w:type="dxa" w:w="4118"/>
            <w:tcBorders>
              <w:start w:sz="4.7999999999999545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Первые понятия о доказательствах в геометрии</w:t>
            </w:r>
          </w:p>
        </w:tc>
        <w:tc>
          <w:tcPr>
            <w:tcW w:type="dxa" w:w="530"/>
            <w:tcBorders>
              <w:start w:sz="4.799999999999727" w:val="single" w:color="#000000"/>
              <w:top w:sz="4.7999999999999545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4.0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40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14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-</w:t>
            </w:r>
          </w:p>
        </w:tc>
      </w:tr>
      <w:tr>
        <w:trPr>
          <w:trHeight w:hRule="exact" w:val="348"/>
        </w:trPr>
        <w:tc>
          <w:tcPr>
            <w:tcW w:type="dxa" w:w="4586"/>
            <w:gridSpan w:val="2"/>
            <w:tcBorders>
              <w:start w:sz="4.800000000000011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разделу:</w:t>
            </w:r>
          </w:p>
        </w:tc>
        <w:tc>
          <w:tcPr>
            <w:tcW w:type="dxa" w:w="530"/>
            <w:tcBorders>
              <w:start w:sz="4.799999999999727" w:val="single" w:color="#000000"/>
              <w:top w:sz="4.7999999999999545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22</w:t>
            </w:r>
          </w:p>
        </w:tc>
        <w:tc>
          <w:tcPr>
            <w:tcW w:type="dxa" w:w="1104"/>
            <w:tcBorders>
              <w:start w:sz="4.0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14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6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Раздел 3.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221F1F"/>
                <w:sz w:val="16"/>
              </w:rPr>
              <w:t>Параллельные прямые, сумма углов треугольника</w:t>
            </w:r>
          </w:p>
        </w:tc>
      </w:tr>
      <w:tr>
        <w:trPr>
          <w:trHeight w:hRule="exact" w:val="1310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3.1.</w:t>
            </w:r>
          </w:p>
        </w:tc>
        <w:tc>
          <w:tcPr>
            <w:tcW w:type="dxa" w:w="4118"/>
            <w:tcBorders>
              <w:start w:sz="4.7999999999999545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Параллельные прямые, их свойства.</w:t>
            </w:r>
          </w:p>
        </w:tc>
        <w:tc>
          <w:tcPr>
            <w:tcW w:type="dxa" w:w="530"/>
            <w:tcBorders>
              <w:start w:sz="4.799999999999727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0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14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576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https://www.yaklass.ru/p/geometria/7-klass/parallelnye-priamye-9124/priznaki-parallelnosti-dvukh-priamykh-svoistva-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parallelnykh-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13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priamykh-aksio_-9228/re-4ba7ee5b-3478-495b-b7eb-3e4eeb2d9b4c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https://www.yaklass.ru/p/geometria/7-klass/parallelnye-priamye-9124/priznaki-parallelnosti-dvukh-priamykh-svoistva-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parallelnykh-priamykh-aksio_-9228/re-1e38c190-6fee-47d7-9380-d1e0d2858c37</w:t>
            </w:r>
          </w:p>
        </w:tc>
      </w:tr>
      <w:tr>
        <w:trPr>
          <w:trHeight w:hRule="exact" w:val="540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3.2.</w:t>
            </w:r>
          </w:p>
        </w:tc>
        <w:tc>
          <w:tcPr>
            <w:tcW w:type="dxa" w:w="4118"/>
            <w:tcBorders>
              <w:start w:sz="4.7999999999999545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Пятый постулат Евклида.</w:t>
            </w:r>
          </w:p>
        </w:tc>
        <w:tc>
          <w:tcPr>
            <w:tcW w:type="dxa" w:w="530"/>
            <w:tcBorders>
              <w:start w:sz="4.799999999999727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0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14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576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https://www.yaklass.ru/p/geometria/7-klass/parallelnye-priamye-9124/priznaki-parallelnosti-dvukh-priamykh-svoistva-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parallelnykh-priamykh-aksio_-9228/re-4ba7ee5b-3478-495b-b7eb-3e4eeb2d9b4c</w:t>
            </w:r>
          </w:p>
        </w:tc>
      </w:tr>
      <w:tr>
        <w:trPr>
          <w:trHeight w:hRule="exact" w:val="732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3.3.</w:t>
            </w:r>
          </w:p>
        </w:tc>
        <w:tc>
          <w:tcPr>
            <w:tcW w:type="dxa" w:w="4118"/>
            <w:tcBorders>
              <w:start w:sz="4.7999999999999545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Накрест лежащие, соответственные и односторонние углы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(образованные при пересечении параллельных прямых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секущей).</w:t>
            </w:r>
          </w:p>
        </w:tc>
        <w:tc>
          <w:tcPr>
            <w:tcW w:type="dxa" w:w="530"/>
            <w:tcBorders>
              <w:start w:sz="4.799999999999727" w:val="single" w:color="#000000"/>
              <w:top w:sz="4.800000000000182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104"/>
            <w:tcBorders>
              <w:start w:sz="4.0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14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547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https://resh.edu.ru/subject/lesson/1237/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https://resh.edu.ru/subject/lesson/1279/</w:t>
            </w:r>
          </w:p>
        </w:tc>
      </w:tr>
      <w:tr>
        <w:trPr>
          <w:trHeight w:hRule="exact" w:val="540"/>
        </w:trPr>
        <w:tc>
          <w:tcPr>
            <w:tcW w:type="dxa" w:w="4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3.4.</w:t>
            </w:r>
          </w:p>
        </w:tc>
        <w:tc>
          <w:tcPr>
            <w:tcW w:type="dxa" w:w="4118"/>
            <w:tcBorders>
              <w:start w:sz="4.7999999999999545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Признак параллельности прямых через равенство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расстояний от точек одной прямой до второй прямой.</w:t>
            </w:r>
          </w:p>
        </w:tc>
        <w:tc>
          <w:tcPr>
            <w:tcW w:type="dxa" w:w="530"/>
            <w:tcBorders>
              <w:start w:sz="4.799999999999727" w:val="single" w:color="#000000"/>
              <w:top w:sz="4.799999999999727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104"/>
            <w:tcBorders>
              <w:start w:sz="4.0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142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-</w:t>
            </w:r>
          </w:p>
        </w:tc>
      </w:tr>
      <w:tr>
        <w:trPr>
          <w:trHeight w:hRule="exact" w:val="348"/>
        </w:trPr>
        <w:tc>
          <w:tcPr>
            <w:tcW w:type="dxa" w:w="4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3.5.</w:t>
            </w:r>
          </w:p>
        </w:tc>
        <w:tc>
          <w:tcPr>
            <w:tcW w:type="dxa" w:w="4118"/>
            <w:tcBorders>
              <w:start w:sz="4.7999999999999545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Сумма углов треугольника и многоугольника.</w:t>
            </w:r>
          </w:p>
        </w:tc>
        <w:tc>
          <w:tcPr>
            <w:tcW w:type="dxa" w:w="530"/>
            <w:tcBorders>
              <w:start w:sz="4.799999999999727" w:val="single" w:color="#000000"/>
              <w:top w:sz="4.799999999999727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104"/>
            <w:tcBorders>
              <w:start w:sz="4.0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142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https://resh.edu.ru/subject/lesson/1280/</w:t>
            </w:r>
          </w:p>
        </w:tc>
      </w:tr>
      <w:tr>
        <w:trPr>
          <w:trHeight w:hRule="exact" w:val="350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3.6.</w:t>
            </w:r>
          </w:p>
        </w:tc>
        <w:tc>
          <w:tcPr>
            <w:tcW w:type="dxa" w:w="4118"/>
            <w:tcBorders>
              <w:start w:sz="4.7999999999999545" w:val="single" w:color="#000000"/>
              <w:top w:sz="4.800000000000182" w:val="single" w:color="#000000"/>
              <w:end w:sz="4.799999999999727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Внешние углы треугольника</w:t>
            </w:r>
          </w:p>
        </w:tc>
        <w:tc>
          <w:tcPr>
            <w:tcW w:type="dxa" w:w="530"/>
            <w:tcBorders>
              <w:start w:sz="4.799999999999727" w:val="single" w:color="#000000"/>
              <w:top w:sz="4.800000000000182" w:val="single" w:color="#000000"/>
              <w:end w:sz="4.0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104"/>
            <w:tcBorders>
              <w:start w:sz="4.0" w:val="single" w:color="#000000"/>
              <w:top w:sz="4.800000000000182" w:val="single" w:color="#000000"/>
              <w:end w:sz="4.799999999999727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4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14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https://resh.edu.ru/subject/lesson/1280/</w:t>
            </w:r>
          </w:p>
        </w:tc>
      </w:tr>
      <w:tr>
        <w:trPr>
          <w:trHeight w:hRule="exact" w:val="348"/>
        </w:trPr>
        <w:tc>
          <w:tcPr>
            <w:tcW w:type="dxa" w:w="4586"/>
            <w:gridSpan w:val="2"/>
            <w:tcBorders>
              <w:start w:sz="4.800000000000011" w:val="single" w:color="#000000"/>
              <w:top w:sz="5.599999999999909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4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разделу:</w:t>
            </w:r>
          </w:p>
        </w:tc>
        <w:tc>
          <w:tcPr>
            <w:tcW w:type="dxa" w:w="530"/>
            <w:tcBorders>
              <w:start w:sz="4.799999999999727" w:val="single" w:color="#000000"/>
              <w:top w:sz="5.599999999999909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4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14</w:t>
            </w:r>
          </w:p>
        </w:tc>
        <w:tc>
          <w:tcPr>
            <w:tcW w:type="dxa" w:w="10386"/>
            <w:gridSpan w:val="3"/>
            <w:tcBorders>
              <w:start w:sz="4.0" w:val="single" w:color="#000000"/>
              <w:top w:sz="5.599999999999909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6"/>
            <w:tcBorders>
              <w:start w:sz="4.800000000000011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Раздел 4.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221F1F"/>
                <w:sz w:val="16"/>
              </w:rPr>
              <w:t>Окружность и круг. Геометрические построения</w:t>
            </w:r>
          </w:p>
        </w:tc>
      </w:tr>
      <w:tr>
        <w:trPr>
          <w:trHeight w:hRule="exact" w:val="348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4.1.</w:t>
            </w:r>
          </w:p>
        </w:tc>
        <w:tc>
          <w:tcPr>
            <w:tcW w:type="dxa" w:w="4118"/>
            <w:tcBorders>
              <w:start w:sz="4.7999999999999545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>Окружность, хорды и диаметры, их свойства.</w:t>
            </w:r>
          </w:p>
        </w:tc>
        <w:tc>
          <w:tcPr>
            <w:tcW w:type="dxa" w:w="530"/>
            <w:tcBorders>
              <w:start w:sz="4.799999999999727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104"/>
            <w:tcBorders>
              <w:start w:sz="4.0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14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https://resh.edu.ru/subject/lesson/7289/conspect/296433/</w:t>
            </w:r>
          </w:p>
        </w:tc>
      </w:tr>
      <w:tr>
        <w:trPr>
          <w:trHeight w:hRule="exact" w:val="348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4.2.</w:t>
            </w:r>
          </w:p>
        </w:tc>
        <w:tc>
          <w:tcPr>
            <w:tcW w:type="dxa" w:w="4118"/>
            <w:tcBorders>
              <w:start w:sz="4.7999999999999545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>Касательная к окружности.</w:t>
            </w:r>
          </w:p>
        </w:tc>
        <w:tc>
          <w:tcPr>
            <w:tcW w:type="dxa" w:w="530"/>
            <w:tcBorders>
              <w:start w:sz="4.799999999999727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0.5</w:t>
            </w:r>
          </w:p>
        </w:tc>
        <w:tc>
          <w:tcPr>
            <w:tcW w:type="dxa" w:w="1104"/>
            <w:tcBorders>
              <w:start w:sz="4.0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14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https://resh.edu.ru/subject/lesson/3036/main/</w:t>
            </w:r>
          </w:p>
        </w:tc>
      </w:tr>
      <w:tr>
        <w:trPr>
          <w:trHeight w:hRule="exact" w:val="348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4.3.</w:t>
            </w:r>
          </w:p>
        </w:tc>
        <w:tc>
          <w:tcPr>
            <w:tcW w:type="dxa" w:w="4118"/>
            <w:tcBorders>
              <w:start w:sz="4.7999999999999545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>Окружность, вписанная в угол.</w:t>
            </w:r>
          </w:p>
        </w:tc>
        <w:tc>
          <w:tcPr>
            <w:tcW w:type="dxa" w:w="530"/>
            <w:tcBorders>
              <w:start w:sz="4.799999999999727" w:val="single" w:color="#000000"/>
              <w:top w:sz="4.800000000000182" w:val="single" w:color="#000000"/>
              <w:end w:sz="4.0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0.5</w:t>
            </w:r>
          </w:p>
        </w:tc>
        <w:tc>
          <w:tcPr>
            <w:tcW w:type="dxa" w:w="1104"/>
            <w:tcBorders>
              <w:start w:sz="4.0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14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https://https://resh.edu.ru/subject/lesson/3036/main/.edu.ru/subject/lesson/3036/main/</w:t>
            </w:r>
          </w:p>
        </w:tc>
      </w:tr>
      <w:tr>
        <w:trPr>
          <w:trHeight w:hRule="exact" w:val="328"/>
        </w:trPr>
        <w:tc>
          <w:tcPr>
            <w:tcW w:type="dxa" w:w="468"/>
            <w:tcBorders>
              <w:start w:sz="4.800000000000011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4.4.</w:t>
            </w:r>
          </w:p>
        </w:tc>
        <w:tc>
          <w:tcPr>
            <w:tcW w:type="dxa" w:w="4118"/>
            <w:tcBorders>
              <w:start w:sz="4.7999999999999545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>Понятие о ГМТ, применение в задачах.</w:t>
            </w:r>
          </w:p>
        </w:tc>
        <w:tc>
          <w:tcPr>
            <w:tcW w:type="dxa" w:w="530"/>
            <w:tcBorders>
              <w:start w:sz="4.799999999999727" w:val="single" w:color="#000000"/>
              <w:top w:sz="4.79999999999927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104"/>
            <w:tcBorders>
              <w:start w:sz="4.0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142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https://resh.edu.ru/subject/lesson/7289/conspect/296433/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328" w:left="666" w:header="720" w:footer="720" w:gutter="0"/>
          <w:cols w:space="720" w:num="1" w:equalWidth="0">
            <w:col w:w="15534" w:space="0"/>
            <w:col w:w="15534" w:space="0"/>
            <w:col w:w="9954" w:space="0"/>
            <w:col w:w="10512" w:space="0"/>
            <w:col w:w="10438" w:space="0"/>
            <w:col w:w="10390" w:space="0"/>
            <w:col w:w="10472" w:space="0"/>
            <w:col w:w="10584" w:space="0"/>
            <w:col w:w="10504" w:space="0"/>
            <w:col w:w="10584" w:space="0"/>
            <w:col w:w="10364" w:space="0"/>
            <w:col w:w="10554" w:space="0"/>
            <w:col w:w="10584" w:space="0"/>
            <w:col w:w="9020" w:space="0"/>
            <w:col w:w="1013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2589"/>
        <w:gridCol w:w="2589"/>
        <w:gridCol w:w="2589"/>
        <w:gridCol w:w="2589"/>
        <w:gridCol w:w="2589"/>
        <w:gridCol w:w="2589"/>
      </w:tblGrid>
      <w:tr>
        <w:trPr>
          <w:trHeight w:hRule="exact" w:val="540"/>
        </w:trPr>
        <w:tc>
          <w:tcPr>
            <w:tcW w:type="dxa" w:w="4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4.5.</w:t>
            </w:r>
          </w:p>
        </w:tc>
        <w:tc>
          <w:tcPr>
            <w:tcW w:type="dxa" w:w="4118"/>
            <w:tcBorders>
              <w:start w:sz="4.7999999999999545" w:val="single" w:color="#000000"/>
              <w:top w:sz="4.800000000000011" w:val="single" w:color="#000000"/>
              <w:end w:sz="4.799999999999727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86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 xml:space="preserve">Биссектриса и серединный перпендикуляр как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>геометрические места точек.</w:t>
            </w:r>
          </w:p>
        </w:tc>
        <w:tc>
          <w:tcPr>
            <w:tcW w:type="dxa" w:w="530"/>
            <w:tcBorders>
              <w:start w:sz="4.799999999999727" w:val="single" w:color="#000000"/>
              <w:top w:sz="4.800000000000011" w:val="single" w:color="#000000"/>
              <w:end w:sz="4.0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0" w:val="single" w:color="#000000"/>
              <w:top w:sz="4.800000000000011" w:val="single" w:color="#000000"/>
              <w:end w:sz="4.799999999999727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142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547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https://resh.edu.ru/subject/lesson/1290/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https://resh.edu.ru/subject/lesson/1292/</w:t>
            </w:r>
          </w:p>
        </w:tc>
      </w:tr>
      <w:tr>
        <w:trPr>
          <w:trHeight w:hRule="exact" w:val="540"/>
        </w:trPr>
        <w:tc>
          <w:tcPr>
            <w:tcW w:type="dxa" w:w="4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4.6.</w:t>
            </w:r>
          </w:p>
        </w:tc>
        <w:tc>
          <w:tcPr>
            <w:tcW w:type="dxa" w:w="4118"/>
            <w:tcBorders>
              <w:start w:sz="4.7999999999999545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>Окружность, описанная около треугольника.</w:t>
            </w:r>
          </w:p>
        </w:tc>
        <w:tc>
          <w:tcPr>
            <w:tcW w:type="dxa" w:w="530"/>
            <w:tcBorders>
              <w:start w:sz="4.799999999999727" w:val="single" w:color="#000000"/>
              <w:top w:sz="4.800000000000011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4.0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142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518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https://resh.edu.ru/subject/lesson/2021/start/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https://resh.edu.ru/subject/lesson/1349/</w:t>
            </w:r>
          </w:p>
        </w:tc>
      </w:tr>
      <w:tr>
        <w:trPr>
          <w:trHeight w:hRule="exact" w:val="540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4.7.</w:t>
            </w:r>
          </w:p>
        </w:tc>
        <w:tc>
          <w:tcPr>
            <w:tcW w:type="dxa" w:w="4118"/>
            <w:tcBorders>
              <w:start w:sz="4.7999999999999545" w:val="single" w:color="#000000"/>
              <w:top w:sz="4.7999999999999545" w:val="single" w:color="#000000"/>
              <w:end w:sz="4.799999999999727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>Вписанная в треугольник окружность.</w:t>
            </w:r>
          </w:p>
        </w:tc>
        <w:tc>
          <w:tcPr>
            <w:tcW w:type="dxa" w:w="530"/>
            <w:tcBorders>
              <w:start w:sz="4.799999999999727" w:val="single" w:color="#000000"/>
              <w:top w:sz="4.7999999999999545" w:val="single" w:color="#000000"/>
              <w:end w:sz="4.0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0" w:val="single" w:color="#000000"/>
              <w:top w:sz="4.7999999999999545" w:val="single" w:color="#000000"/>
              <w:end w:sz="4.799999999999727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14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518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https://resh.edu.ru/subject/lesson/2023/start/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https://resh.edu.ru/subject/lesson/1349/</w:t>
            </w:r>
          </w:p>
        </w:tc>
      </w:tr>
      <w:tr>
        <w:trPr>
          <w:trHeight w:hRule="exact" w:val="1118"/>
        </w:trPr>
        <w:tc>
          <w:tcPr>
            <w:tcW w:type="dxa" w:w="468"/>
            <w:tcBorders>
              <w:start w:sz="4.800000000000011" w:val="single" w:color="#000000"/>
              <w:top w:sz="5.600000000000023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4.8.</w:t>
            </w:r>
          </w:p>
        </w:tc>
        <w:tc>
          <w:tcPr>
            <w:tcW w:type="dxa" w:w="4118"/>
            <w:tcBorders>
              <w:start w:sz="4.7999999999999545" w:val="single" w:color="#000000"/>
              <w:top w:sz="5.600000000000023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>Простейшие задачи на построение.</w:t>
            </w:r>
          </w:p>
        </w:tc>
        <w:tc>
          <w:tcPr>
            <w:tcW w:type="dxa" w:w="530"/>
            <w:tcBorders>
              <w:start w:sz="4.799999999999727" w:val="single" w:color="#000000"/>
              <w:top w:sz="5.600000000000023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104"/>
            <w:tcBorders>
              <w:start w:sz="4.0" w:val="single" w:color="#000000"/>
              <w:top w:sz="5.600000000000023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40"/>
            <w:tcBorders>
              <w:start w:sz="4.799999999999727" w:val="single" w:color="#000000"/>
              <w:top w:sz="5.600000000000023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142"/>
            <w:tcBorders>
              <w:start w:sz="4.799999999999727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6" w:after="0"/>
              <w:ind w:left="72" w:right="446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https://resh.edu.ru/subject/lesson/7289/conspect/296433/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https://resh.edu.ru/subject/lesson/1356/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https://resh.edu.ru/subject/lesson/1408/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https://resh.edu.ru/subject/lesson/1371/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https://resh.edu.ru/subject/lesson/1420/</w:t>
            </w:r>
          </w:p>
        </w:tc>
      </w:tr>
      <w:tr>
        <w:trPr>
          <w:trHeight w:hRule="exact" w:val="348"/>
        </w:trPr>
        <w:tc>
          <w:tcPr>
            <w:tcW w:type="dxa" w:w="4586"/>
            <w:gridSpan w:val="2"/>
            <w:tcBorders>
              <w:start w:sz="4.800000000000011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разделу:</w:t>
            </w:r>
          </w:p>
        </w:tc>
        <w:tc>
          <w:tcPr>
            <w:tcW w:type="dxa" w:w="530"/>
            <w:tcBorders>
              <w:start w:sz="4.799999999999727" w:val="single" w:color="#000000"/>
              <w:top w:sz="4.7999999999999545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14</w:t>
            </w:r>
          </w:p>
        </w:tc>
        <w:tc>
          <w:tcPr>
            <w:tcW w:type="dxa" w:w="1104"/>
            <w:tcBorders>
              <w:start w:sz="4.0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14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6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Раздел 5.  Повторение и обобщение знаний. </w:t>
            </w:r>
          </w:p>
        </w:tc>
      </w:tr>
      <w:tr>
        <w:trPr>
          <w:trHeight w:hRule="exact" w:val="540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5.1.</w:t>
            </w:r>
          </w:p>
        </w:tc>
        <w:tc>
          <w:tcPr>
            <w:tcW w:type="dxa" w:w="4118"/>
            <w:tcBorders>
              <w:start w:sz="4.7999999999999545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>Повторение и обобщение основных понятий  и  методов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 xml:space="preserve"> курса 7 класса.</w:t>
            </w:r>
          </w:p>
        </w:tc>
        <w:tc>
          <w:tcPr>
            <w:tcW w:type="dxa" w:w="530"/>
            <w:tcBorders>
              <w:start w:sz="4.799999999999727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</w:t>
            </w:r>
          </w:p>
        </w:tc>
        <w:tc>
          <w:tcPr>
            <w:tcW w:type="dxa" w:w="1104"/>
            <w:tcBorders>
              <w:start w:sz="4.0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14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https://resh.edu.ru/subject/lesson/7310/start/297156/</w:t>
            </w:r>
          </w:p>
        </w:tc>
      </w:tr>
      <w:tr>
        <w:trPr>
          <w:trHeight w:hRule="exact" w:val="348"/>
        </w:trPr>
        <w:tc>
          <w:tcPr>
            <w:tcW w:type="dxa" w:w="4586"/>
            <w:gridSpan w:val="2"/>
            <w:tcBorders>
              <w:start w:sz="4.800000000000011" w:val="single" w:color="#000000"/>
              <w:top w:sz="4.800000000000182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разделу:</w:t>
            </w:r>
          </w:p>
        </w:tc>
        <w:tc>
          <w:tcPr>
            <w:tcW w:type="dxa" w:w="530"/>
            <w:tcBorders>
              <w:start w:sz="4.799999999999727" w:val="single" w:color="#000000"/>
              <w:top w:sz="4.800000000000182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</w:t>
            </w:r>
          </w:p>
        </w:tc>
        <w:tc>
          <w:tcPr>
            <w:tcW w:type="dxa" w:w="1104"/>
            <w:tcBorders>
              <w:start w:sz="4.0" w:val="single" w:color="#000000"/>
              <w:top w:sz="4.800000000000182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14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4586"/>
            <w:gridSpan w:val="2"/>
            <w:tcBorders>
              <w:start w:sz="4.800000000000011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ОБЩЕЕ КОЛИЧЕСТВО ЧАСОВ ПО ПРОГРАММЕ</w:t>
            </w:r>
          </w:p>
        </w:tc>
        <w:tc>
          <w:tcPr>
            <w:tcW w:type="dxa" w:w="530"/>
            <w:tcBorders>
              <w:start w:sz="4.799999999999727" w:val="single" w:color="#000000"/>
              <w:top w:sz="4.7999999999999545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68</w:t>
            </w:r>
          </w:p>
        </w:tc>
        <w:tc>
          <w:tcPr>
            <w:tcW w:type="dxa" w:w="1104"/>
            <w:tcBorders>
              <w:start w:sz="4.0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</w:t>
            </w:r>
          </w:p>
        </w:tc>
        <w:tc>
          <w:tcPr>
            <w:tcW w:type="dxa" w:w="1140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14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233" w:lineRule="auto" w:before="188" w:after="92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18"/>
        </w:rPr>
        <w:t>8 КЛАСС</w:t>
      </w: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2589"/>
        <w:gridCol w:w="2589"/>
        <w:gridCol w:w="2589"/>
        <w:gridCol w:w="2589"/>
        <w:gridCol w:w="2589"/>
        <w:gridCol w:w="2589"/>
      </w:tblGrid>
      <w:tr>
        <w:trPr>
          <w:trHeight w:hRule="exact" w:val="350"/>
        </w:trPr>
        <w:tc>
          <w:tcPr>
            <w:tcW w:type="dxa" w:w="432"/>
            <w:vMerge w:val="restart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№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п/п</w:t>
            </w:r>
          </w:p>
        </w:tc>
        <w:tc>
          <w:tcPr>
            <w:tcW w:type="dxa" w:w="4778"/>
            <w:vMerge w:val="restart"/>
            <w:tcBorders>
              <w:start w:sz="4.800000000000011" w:val="single" w:color="#000000"/>
              <w:top w:sz="4.799999999999727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Наименование разделов и тем программы</w:t>
            </w:r>
          </w:p>
        </w:tc>
        <w:tc>
          <w:tcPr>
            <w:tcW w:type="dxa" w:w="2774"/>
            <w:gridSpan w:val="3"/>
            <w:tcBorders>
              <w:start w:sz="4.0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Количество часов</w:t>
            </w:r>
          </w:p>
        </w:tc>
        <w:tc>
          <w:tcPr>
            <w:tcW w:type="dxa" w:w="7518"/>
            <w:vMerge w:val="restart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Электронные (цифровые) образовательные ресурсы</w:t>
            </w:r>
          </w:p>
        </w:tc>
      </w:tr>
      <w:tr>
        <w:trPr>
          <w:trHeight w:hRule="exact" w:val="540"/>
        </w:trPr>
        <w:tc>
          <w:tcPr>
            <w:tcW w:type="dxa" w:w="2589"/>
            <w:vMerge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799999999999727" w:val="single" w:color="#000000"/>
            </w:tcBorders>
          </w:tcPr>
          <w:p/>
        </w:tc>
        <w:tc>
          <w:tcPr>
            <w:tcW w:type="dxa" w:w="2589"/>
            <w:vMerge/>
            <w:tcBorders>
              <w:start w:sz="4.800000000000011" w:val="single" w:color="#000000"/>
              <w:top w:sz="4.799999999999727" w:val="single" w:color="#000000"/>
              <w:end w:sz="4.0" w:val="single" w:color="#000000"/>
              <w:bottom w:sz="4.799999999999727" w:val="single" w:color="#000000"/>
            </w:tcBorders>
          </w:tcPr>
          <w:p/>
        </w:tc>
        <w:tc>
          <w:tcPr>
            <w:tcW w:type="dxa" w:w="530"/>
            <w:tcBorders>
              <w:start w:sz="4.0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всего</w:t>
            </w:r>
          </w:p>
        </w:tc>
        <w:tc>
          <w:tcPr>
            <w:tcW w:type="dxa" w:w="1104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контрольные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работы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практические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работы</w:t>
            </w:r>
          </w:p>
        </w:tc>
        <w:tc>
          <w:tcPr>
            <w:tcW w:type="dxa" w:w="2589"/>
            <w:vMerge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6"/>
            <w:tcBorders>
              <w:start w:sz="4.800000000000011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Раздел 1.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221F1F"/>
                <w:sz w:val="16"/>
              </w:rPr>
              <w:t xml:space="preserve">Четырёхугольники </w:t>
            </w:r>
          </w:p>
        </w:tc>
      </w:tr>
      <w:tr>
        <w:trPr>
          <w:trHeight w:hRule="exact" w:val="540"/>
        </w:trPr>
        <w:tc>
          <w:tcPr>
            <w:tcW w:type="dxa" w:w="432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1.1.</w:t>
            </w:r>
          </w:p>
        </w:tc>
        <w:tc>
          <w:tcPr>
            <w:tcW w:type="dxa" w:w="4778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>Параллелограмм, его признаки и свойства.</w:t>
            </w:r>
          </w:p>
        </w:tc>
        <w:tc>
          <w:tcPr>
            <w:tcW w:type="dxa" w:w="530"/>
            <w:tcBorders>
              <w:start w:sz="4.0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</w:t>
            </w:r>
          </w:p>
        </w:tc>
        <w:tc>
          <w:tcPr>
            <w:tcW w:type="dxa" w:w="110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751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460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https://resh.edu.ru/subject/lesson/1499/start/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https://resh.edu.ru/subject/lesson/1496/start/</w:t>
            </w:r>
          </w:p>
        </w:tc>
      </w:tr>
      <w:tr>
        <w:trPr>
          <w:trHeight w:hRule="exact" w:val="540"/>
        </w:trPr>
        <w:tc>
          <w:tcPr>
            <w:tcW w:type="dxa" w:w="432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1.2.</w:t>
            </w:r>
          </w:p>
        </w:tc>
        <w:tc>
          <w:tcPr>
            <w:tcW w:type="dxa" w:w="4778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 xml:space="preserve">Частные случаи параллелограммов (прямоугольник, ромб, квадрат),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>их признаки и свойства.</w:t>
            </w:r>
          </w:p>
        </w:tc>
        <w:tc>
          <w:tcPr>
            <w:tcW w:type="dxa" w:w="530"/>
            <w:tcBorders>
              <w:start w:sz="4.0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10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751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60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https://resh.edu.ru/subject/lesson/1495/start/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https://resh.edu.ru/subject/lesson/1495/start/</w:t>
            </w:r>
          </w:p>
        </w:tc>
      </w:tr>
      <w:tr>
        <w:trPr>
          <w:trHeight w:hRule="exact" w:val="540"/>
        </w:trPr>
        <w:tc>
          <w:tcPr>
            <w:tcW w:type="dxa" w:w="432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1.3.</w:t>
            </w:r>
          </w:p>
        </w:tc>
        <w:tc>
          <w:tcPr>
            <w:tcW w:type="dxa" w:w="4778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 xml:space="preserve">Трапеция. </w:t>
            </w:r>
          </w:p>
        </w:tc>
        <w:tc>
          <w:tcPr>
            <w:tcW w:type="dxa" w:w="530"/>
            <w:tcBorders>
              <w:start w:sz="4.0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751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4608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https://resh.edu.ru/subject/lesson/2009/start/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https://foxford.ru/wiki/matematika/trapetsiya</w:t>
            </w:r>
          </w:p>
        </w:tc>
      </w:tr>
      <w:tr>
        <w:trPr>
          <w:trHeight w:hRule="exact" w:val="542"/>
        </w:trPr>
        <w:tc>
          <w:tcPr>
            <w:tcW w:type="dxa" w:w="432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1.4.</w:t>
            </w:r>
          </w:p>
        </w:tc>
        <w:tc>
          <w:tcPr>
            <w:tcW w:type="dxa" w:w="4778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>Равнобокая и прямоугольная трапеции.</w:t>
            </w:r>
          </w:p>
        </w:tc>
        <w:tc>
          <w:tcPr>
            <w:tcW w:type="dxa" w:w="530"/>
            <w:tcBorders>
              <w:start w:sz="4.0" w:val="single" w:color="#000000"/>
              <w:top w:sz="4.800000000000182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751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4608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https://resh.edu.ru/subject/lesson/2009/start/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https://foxford.ru/wiki/matematika/trapetsiya</w:t>
            </w:r>
          </w:p>
        </w:tc>
      </w:tr>
      <w:tr>
        <w:trPr>
          <w:trHeight w:hRule="exact" w:val="348"/>
        </w:trPr>
        <w:tc>
          <w:tcPr>
            <w:tcW w:type="dxa" w:w="432"/>
            <w:tcBorders>
              <w:start w:sz="4.800000000000011" w:val="single" w:color="#000000"/>
              <w:top w:sz="4.0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1.5.</w:t>
            </w:r>
          </w:p>
        </w:tc>
        <w:tc>
          <w:tcPr>
            <w:tcW w:type="dxa" w:w="4778"/>
            <w:tcBorders>
              <w:start w:sz="4.800000000000011" w:val="single" w:color="#000000"/>
              <w:top w:sz="4.0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>Удвоение медианы.</w:t>
            </w:r>
          </w:p>
        </w:tc>
        <w:tc>
          <w:tcPr>
            <w:tcW w:type="dxa" w:w="530"/>
            <w:tcBorders>
              <w:start w:sz="4.0" w:val="single" w:color="#000000"/>
              <w:top w:sz="4.0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0.5</w:t>
            </w:r>
          </w:p>
        </w:tc>
        <w:tc>
          <w:tcPr>
            <w:tcW w:type="dxa" w:w="1104"/>
            <w:tcBorders>
              <w:start w:sz="4.799999999999727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7518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https://resh.edu.ru/subject/lesson/2010/start/</w:t>
            </w:r>
          </w:p>
        </w:tc>
      </w:tr>
      <w:tr>
        <w:trPr>
          <w:trHeight w:hRule="exact" w:val="348"/>
        </w:trPr>
        <w:tc>
          <w:tcPr>
            <w:tcW w:type="dxa" w:w="432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1.6.</w:t>
            </w:r>
          </w:p>
        </w:tc>
        <w:tc>
          <w:tcPr>
            <w:tcW w:type="dxa" w:w="4778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>Центральная симметрия</w:t>
            </w:r>
          </w:p>
        </w:tc>
        <w:tc>
          <w:tcPr>
            <w:tcW w:type="dxa" w:w="530"/>
            <w:tcBorders>
              <w:start w:sz="4.0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0.5</w:t>
            </w:r>
          </w:p>
        </w:tc>
        <w:tc>
          <w:tcPr>
            <w:tcW w:type="dxa" w:w="110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751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https://resh.edu.ru/subject/lesson/2011/start/</w:t>
            </w:r>
          </w:p>
        </w:tc>
      </w:tr>
      <w:tr>
        <w:trPr>
          <w:trHeight w:hRule="exact" w:val="372"/>
        </w:trPr>
        <w:tc>
          <w:tcPr>
            <w:tcW w:type="dxa" w:w="5210"/>
            <w:gridSpan w:val="2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</w:t>
            </w:r>
          </w:p>
        </w:tc>
        <w:tc>
          <w:tcPr>
            <w:tcW w:type="dxa" w:w="530"/>
            <w:tcBorders>
              <w:start w:sz="4.0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12</w:t>
            </w:r>
          </w:p>
        </w:tc>
        <w:tc>
          <w:tcPr>
            <w:tcW w:type="dxa" w:w="9762"/>
            <w:gridSpan w:val="3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6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Раздел 2.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221F1F"/>
                <w:sz w:val="16"/>
              </w:rPr>
              <w:t xml:space="preserve">Теорема Фалеса и теорема о пропорциональных отрезках, подобные треугольники </w:t>
            </w:r>
          </w:p>
        </w:tc>
      </w:tr>
      <w:tr>
        <w:trPr>
          <w:trHeight w:hRule="exact" w:val="712"/>
        </w:trPr>
        <w:tc>
          <w:tcPr>
            <w:tcW w:type="dxa" w:w="432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2.1.</w:t>
            </w:r>
          </w:p>
        </w:tc>
        <w:tc>
          <w:tcPr>
            <w:tcW w:type="dxa" w:w="4778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Теорема Фалеса и теорема о пропорциональных отрезках.</w:t>
            </w:r>
          </w:p>
        </w:tc>
        <w:tc>
          <w:tcPr>
            <w:tcW w:type="dxa" w:w="530"/>
            <w:tcBorders>
              <w:start w:sz="4.0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10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751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https://resh.edu.ru/subject/lesson/2502/start/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https://www.yaklass.ru/p/geometria/8-klass/podobnye-treugolniki-9236/podobnye-treugolniki-proportcionalnye-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otrezki-9524/re-a7370f7d-6bec-4580-b061-79e5757233dd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304" w:left="666" w:header="720" w:footer="720" w:gutter="0"/>
          <w:cols w:space="720" w:num="1" w:equalWidth="0">
            <w:col w:w="15534" w:space="0"/>
            <w:col w:w="15534" w:space="0"/>
            <w:col w:w="15534" w:space="0"/>
            <w:col w:w="9954" w:space="0"/>
            <w:col w:w="10512" w:space="0"/>
            <w:col w:w="10438" w:space="0"/>
            <w:col w:w="10390" w:space="0"/>
            <w:col w:w="10472" w:space="0"/>
            <w:col w:w="10584" w:space="0"/>
            <w:col w:w="10504" w:space="0"/>
            <w:col w:w="10584" w:space="0"/>
            <w:col w:w="10364" w:space="0"/>
            <w:col w:w="10554" w:space="0"/>
            <w:col w:w="10584" w:space="0"/>
            <w:col w:w="9020" w:space="0"/>
            <w:col w:w="1013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2589"/>
        <w:gridCol w:w="2589"/>
        <w:gridCol w:w="2589"/>
        <w:gridCol w:w="2589"/>
        <w:gridCol w:w="2589"/>
        <w:gridCol w:w="2589"/>
      </w:tblGrid>
      <w:tr>
        <w:trPr>
          <w:trHeight w:hRule="exact" w:val="1694"/>
        </w:trPr>
        <w:tc>
          <w:tcPr>
            <w:tcW w:type="dxa" w:w="432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2.2.</w:t>
            </w:r>
          </w:p>
        </w:tc>
        <w:tc>
          <w:tcPr>
            <w:tcW w:type="dxa" w:w="4778"/>
            <w:tcBorders>
              <w:start w:sz="4.800000000000011" w:val="single" w:color="#000000"/>
              <w:top w:sz="4.800000000000011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Средняя линия треугольника. </w:t>
            </w:r>
          </w:p>
        </w:tc>
        <w:tc>
          <w:tcPr>
            <w:tcW w:type="dxa" w:w="530"/>
            <w:tcBorders>
              <w:start w:sz="4.0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751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https://resh.edu.ru/subject/lesson/2015/start/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https://www.yaklass.ru/p/geometria/8-klass/chetyrekhugolniki-9229/parallelogramm-svoistva-parallelogramma-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trapetciia-9234/re-04f024e4-37f5-445f-8dca-1b5551c28885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https://wika.tutoronline.ru/geometriya/class/8/osnovnye-svedeniya-o-proporczionalnyh-otrezkah-v-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geometrii#:~:text=Теорема%20о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20пропорциональных%20отрезках20отражает,этих%20сторонах%20отрезки%2C%20являющиеся%2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0пропорциональными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https://mathus.ru/math/teorema-falesa.pdf</w:t>
            </w:r>
          </w:p>
        </w:tc>
      </w:tr>
      <w:tr>
        <w:trPr>
          <w:trHeight w:hRule="exact" w:val="540"/>
        </w:trPr>
        <w:tc>
          <w:tcPr>
            <w:tcW w:type="dxa" w:w="432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2.3.</w:t>
            </w:r>
          </w:p>
        </w:tc>
        <w:tc>
          <w:tcPr>
            <w:tcW w:type="dxa" w:w="4778"/>
            <w:tcBorders>
              <w:start w:sz="4.800000000000011" w:val="single" w:color="#000000"/>
              <w:top w:sz="4.7999999999999545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Трапеция, её средняя линия.</w:t>
            </w:r>
          </w:p>
        </w:tc>
        <w:tc>
          <w:tcPr>
            <w:tcW w:type="dxa" w:w="530"/>
            <w:tcBorders>
              <w:start w:sz="4.0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751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-</w:t>
            </w:r>
          </w:p>
        </w:tc>
      </w:tr>
      <w:tr>
        <w:trPr>
          <w:trHeight w:hRule="exact" w:val="732"/>
        </w:trPr>
        <w:tc>
          <w:tcPr>
            <w:tcW w:type="dxa" w:w="432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2.4.</w:t>
            </w:r>
          </w:p>
        </w:tc>
        <w:tc>
          <w:tcPr>
            <w:tcW w:type="dxa" w:w="4778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15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Пропорциональные отрезки, построение четвёртого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пропорционального отрезка.</w:t>
            </w:r>
          </w:p>
        </w:tc>
        <w:tc>
          <w:tcPr>
            <w:tcW w:type="dxa" w:w="530"/>
            <w:tcBorders>
              <w:start w:sz="4.0" w:val="single" w:color="#000000"/>
              <w:top w:sz="4.800000000000182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751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576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ttps://www.yaklass.ru/p/geometria/8-klass/podobnye-treugolniki-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9236/podobnye-treugolniki-proportcionalnye-otrezki-9524/re-a7370f7d-6bec-4580-b061-79e5757233dd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https://mathematics.ru/courses/planimetry/content/chapter8/section/paragraph9/theory.html#.Ys6Wzb1BzIU</w:t>
            </w:r>
          </w:p>
        </w:tc>
      </w:tr>
      <w:tr>
        <w:trPr>
          <w:trHeight w:hRule="exact" w:val="540"/>
        </w:trPr>
        <w:tc>
          <w:tcPr>
            <w:tcW w:type="dxa" w:w="432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2.5..</w:t>
            </w:r>
          </w:p>
        </w:tc>
        <w:tc>
          <w:tcPr>
            <w:tcW w:type="dxa" w:w="4778"/>
            <w:tcBorders>
              <w:start w:sz="4.800000000000011" w:val="single" w:color="#000000"/>
              <w:top w:sz="4.7999999999999545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Свойства центра масс в треугольнике.</w:t>
            </w:r>
          </w:p>
        </w:tc>
        <w:tc>
          <w:tcPr>
            <w:tcW w:type="dxa" w:w="530"/>
            <w:tcBorders>
              <w:start w:sz="4.0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751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-</w:t>
            </w:r>
          </w:p>
        </w:tc>
      </w:tr>
      <w:tr>
        <w:trPr>
          <w:trHeight w:hRule="exact" w:val="540"/>
        </w:trPr>
        <w:tc>
          <w:tcPr>
            <w:tcW w:type="dxa" w:w="432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2.6.</w:t>
            </w:r>
          </w:p>
        </w:tc>
        <w:tc>
          <w:tcPr>
            <w:tcW w:type="dxa" w:w="4778"/>
            <w:tcBorders>
              <w:start w:sz="4.800000000000011" w:val="single" w:color="#000000"/>
              <w:top w:sz="4.7999999999999545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Подобные треугольники.</w:t>
            </w:r>
          </w:p>
        </w:tc>
        <w:tc>
          <w:tcPr>
            <w:tcW w:type="dxa" w:w="530"/>
            <w:tcBorders>
              <w:start w:sz="4.0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751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https://resh.edu.ru/subject/lesson/2014/start/</w:t>
            </w:r>
          </w:p>
        </w:tc>
      </w:tr>
      <w:tr>
        <w:trPr>
          <w:trHeight w:hRule="exact" w:val="540"/>
        </w:trPr>
        <w:tc>
          <w:tcPr>
            <w:tcW w:type="dxa" w:w="432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2.7.</w:t>
            </w:r>
          </w:p>
        </w:tc>
        <w:tc>
          <w:tcPr>
            <w:tcW w:type="dxa" w:w="4778"/>
            <w:tcBorders>
              <w:start w:sz="4.800000000000011" w:val="single" w:color="#000000"/>
              <w:top w:sz="4.7999999999999545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Три признака подобия треугольников. </w:t>
            </w:r>
          </w:p>
        </w:tc>
        <w:tc>
          <w:tcPr>
            <w:tcW w:type="dxa" w:w="530"/>
            <w:tcBorders>
              <w:start w:sz="4.0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104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751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https://resh.edu.ru/subject/lesson/2503/start/</w:t>
            </w:r>
          </w:p>
        </w:tc>
      </w:tr>
      <w:tr>
        <w:trPr>
          <w:trHeight w:hRule="exact" w:val="540"/>
        </w:trPr>
        <w:tc>
          <w:tcPr>
            <w:tcW w:type="dxa" w:w="432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2.8.</w:t>
            </w:r>
          </w:p>
        </w:tc>
        <w:tc>
          <w:tcPr>
            <w:tcW w:type="dxa" w:w="4778"/>
            <w:tcBorders>
              <w:start w:sz="4.800000000000011" w:val="single" w:color="#000000"/>
              <w:top w:sz="4.799999999999727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Практическое применение</w:t>
            </w:r>
          </w:p>
        </w:tc>
        <w:tc>
          <w:tcPr>
            <w:tcW w:type="dxa" w:w="530"/>
            <w:tcBorders>
              <w:start w:sz="4.0" w:val="single" w:color="#000000"/>
              <w:top w:sz="4.799999999999727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751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60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https://resh.edu.ru/subject/lesson/3140/start/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https://resh.edu.ru/subject/lesson/2018/start/</w:t>
            </w:r>
          </w:p>
        </w:tc>
      </w:tr>
      <w:tr>
        <w:trPr>
          <w:trHeight w:hRule="exact" w:val="350"/>
        </w:trPr>
        <w:tc>
          <w:tcPr>
            <w:tcW w:type="dxa" w:w="5210"/>
            <w:gridSpan w:val="2"/>
            <w:tcBorders>
              <w:start w:sz="4.800000000000011" w:val="single" w:color="#000000"/>
              <w:top w:sz="4.0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разделу:</w:t>
            </w:r>
          </w:p>
        </w:tc>
        <w:tc>
          <w:tcPr>
            <w:tcW w:type="dxa" w:w="530"/>
            <w:tcBorders>
              <w:start w:sz="4.0" w:val="single" w:color="#000000"/>
              <w:top w:sz="4.0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15</w:t>
            </w:r>
          </w:p>
        </w:tc>
        <w:tc>
          <w:tcPr>
            <w:tcW w:type="dxa" w:w="9762"/>
            <w:gridSpan w:val="3"/>
            <w:tcBorders>
              <w:start w:sz="4.799999999999727" w:val="single" w:color="#000000"/>
              <w:top w:sz="4.0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6"/>
            <w:tcBorders>
              <w:start w:sz="4.800000000000011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Раздел 3.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221F1F"/>
                <w:sz w:val="16"/>
              </w:rPr>
              <w:t xml:space="preserve">Площадь. Нахождение площадей треугольников и многоугольных фигур. Площади подобных фигур </w:t>
            </w:r>
          </w:p>
        </w:tc>
      </w:tr>
      <w:tr>
        <w:trPr>
          <w:trHeight w:hRule="exact" w:val="540"/>
        </w:trPr>
        <w:tc>
          <w:tcPr>
            <w:tcW w:type="dxa" w:w="432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3.1.</w:t>
            </w:r>
          </w:p>
        </w:tc>
        <w:tc>
          <w:tcPr>
            <w:tcW w:type="dxa" w:w="4778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Понятие об общей теории площади.</w:t>
            </w:r>
          </w:p>
        </w:tc>
        <w:tc>
          <w:tcPr>
            <w:tcW w:type="dxa" w:w="530"/>
            <w:tcBorders>
              <w:start w:sz="4.0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751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https://resh.edu.ru/subject/lesson/1484/start/</w:t>
            </w:r>
          </w:p>
        </w:tc>
      </w:tr>
      <w:tr>
        <w:trPr>
          <w:trHeight w:hRule="exact" w:val="348"/>
        </w:trPr>
        <w:tc>
          <w:tcPr>
            <w:tcW w:type="dxa" w:w="432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3.2.</w:t>
            </w:r>
          </w:p>
        </w:tc>
        <w:tc>
          <w:tcPr>
            <w:tcW w:type="dxa" w:w="4778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Формулы для площади треугольника, параллелограмма</w:t>
            </w:r>
          </w:p>
        </w:tc>
        <w:tc>
          <w:tcPr>
            <w:tcW w:type="dxa" w:w="530"/>
            <w:tcBorders>
              <w:start w:sz="4.0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751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ttps://resh.edu.ru/subject/lesson/1492/start/</w:t>
            </w:r>
          </w:p>
        </w:tc>
      </w:tr>
      <w:tr>
        <w:trPr>
          <w:trHeight w:hRule="exact" w:val="744"/>
        </w:trPr>
        <w:tc>
          <w:tcPr>
            <w:tcW w:type="dxa" w:w="432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3.3.</w:t>
            </w:r>
          </w:p>
        </w:tc>
        <w:tc>
          <w:tcPr>
            <w:tcW w:type="dxa" w:w="4778"/>
            <w:tcBorders>
              <w:start w:sz="4.800000000000011" w:val="single" w:color="#000000"/>
              <w:top w:sz="4.799999999999727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Отношение площадей треугольников с общим основанием или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общей высотой.</w:t>
            </w:r>
          </w:p>
        </w:tc>
        <w:tc>
          <w:tcPr>
            <w:tcW w:type="dxa" w:w="530"/>
            <w:tcBorders>
              <w:start w:sz="4.0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751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https://resh.edu.ru/subject/lesson/1493/start/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https://infourok.ru/prezentaciya-uroka-otnoshenie-ploschadey-treugolnikov-imeyuschih-obschuyu-visotu-osnovanie-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klass-1474918.html</w:t>
            </w:r>
          </w:p>
        </w:tc>
      </w:tr>
      <w:tr>
        <w:trPr>
          <w:trHeight w:hRule="exact" w:val="540"/>
        </w:trPr>
        <w:tc>
          <w:tcPr>
            <w:tcW w:type="dxa" w:w="432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3.4.</w:t>
            </w:r>
          </w:p>
        </w:tc>
        <w:tc>
          <w:tcPr>
            <w:tcW w:type="dxa" w:w="4778"/>
            <w:tcBorders>
              <w:start w:sz="4.800000000000011" w:val="single" w:color="#000000"/>
              <w:top w:sz="4.799999999999727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Вычисление площадей сложных фигур через разбиение на части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достроение.</w:t>
            </w:r>
          </w:p>
        </w:tc>
        <w:tc>
          <w:tcPr>
            <w:tcW w:type="dxa" w:w="530"/>
            <w:tcBorders>
              <w:start w:sz="4.0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751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https://znanio.ru/media/metod-ploschadej-pri-reshenii-geometricheskih-zadach-vtoroj-chasti-oge-2629288</w:t>
            </w:r>
          </w:p>
        </w:tc>
      </w:tr>
      <w:tr>
        <w:trPr>
          <w:trHeight w:hRule="exact" w:val="732"/>
        </w:trPr>
        <w:tc>
          <w:tcPr>
            <w:tcW w:type="dxa" w:w="432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3.5.</w:t>
            </w:r>
          </w:p>
        </w:tc>
        <w:tc>
          <w:tcPr>
            <w:tcW w:type="dxa" w:w="4778"/>
            <w:tcBorders>
              <w:start w:sz="4.800000000000011" w:val="single" w:color="#000000"/>
              <w:top w:sz="4.799999999999727" w:val="single" w:color="#000000"/>
              <w:end w:sz="4.0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Площади фигур на клетчатой бумаге.</w:t>
            </w:r>
          </w:p>
        </w:tc>
        <w:tc>
          <w:tcPr>
            <w:tcW w:type="dxa" w:w="530"/>
            <w:tcBorders>
              <w:start w:sz="4.0" w:val="single" w:color="#000000"/>
              <w:top w:sz="4.799999999999727" w:val="single" w:color="#000000"/>
              <w:end w:sz="4.799999999999727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751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576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https://www.yaklass.ru/p/osnovnoj-gosudarstvennyj-ekzamen-9-klass/oge-matematika/oge-trenazher-2022-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6321098/geometricheskie-figury-na-kletchatoi-bumage-zadanie-18-6381218/re-7f69e4ff-0e89-4f3b-aa73-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17e18f6dade6</w:t>
            </w:r>
          </w:p>
        </w:tc>
      </w:tr>
      <w:tr>
        <w:trPr>
          <w:trHeight w:hRule="exact" w:val="350"/>
        </w:trPr>
        <w:tc>
          <w:tcPr>
            <w:tcW w:type="dxa" w:w="432"/>
            <w:tcBorders>
              <w:start w:sz="4.800000000000011" w:val="single" w:color="#000000"/>
              <w:top w:sz="5.600000000000364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3.6.</w:t>
            </w:r>
          </w:p>
        </w:tc>
        <w:tc>
          <w:tcPr>
            <w:tcW w:type="dxa" w:w="4778"/>
            <w:tcBorders>
              <w:start w:sz="4.800000000000011" w:val="single" w:color="#000000"/>
              <w:top w:sz="5.600000000000364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Площади подобных фигур.</w:t>
            </w:r>
          </w:p>
        </w:tc>
        <w:tc>
          <w:tcPr>
            <w:tcW w:type="dxa" w:w="530"/>
            <w:tcBorders>
              <w:start w:sz="4.0" w:val="single" w:color="#000000"/>
              <w:top w:sz="5.600000000000364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799999999999727" w:val="single" w:color="#000000"/>
              <w:top w:sz="5.600000000000364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5.600000000000364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7518"/>
            <w:tcBorders>
              <w:start w:sz="4.800000000000182" w:val="single" w:color="#000000"/>
              <w:top w:sz="5.600000000000364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https://foxford.ru/wiki/matematika/otnoshenie-ploschadey</w:t>
            </w:r>
          </w:p>
        </w:tc>
      </w:tr>
      <w:tr>
        <w:trPr>
          <w:trHeight w:hRule="exact" w:val="540"/>
        </w:trPr>
        <w:tc>
          <w:tcPr>
            <w:tcW w:type="dxa" w:w="432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3.7.</w:t>
            </w:r>
          </w:p>
        </w:tc>
        <w:tc>
          <w:tcPr>
            <w:tcW w:type="dxa" w:w="4778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Вычисление площадей. </w:t>
            </w:r>
          </w:p>
        </w:tc>
        <w:tc>
          <w:tcPr>
            <w:tcW w:type="dxa" w:w="530"/>
            <w:tcBorders>
              <w:start w:sz="4.0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751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https://resh.edu.ru/subject/lesson/1491/start/</w:t>
            </w:r>
          </w:p>
        </w:tc>
      </w:tr>
      <w:tr>
        <w:trPr>
          <w:trHeight w:hRule="exact" w:val="540"/>
        </w:trPr>
        <w:tc>
          <w:tcPr>
            <w:tcW w:type="dxa" w:w="432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3.8.</w:t>
            </w:r>
          </w:p>
        </w:tc>
        <w:tc>
          <w:tcPr>
            <w:tcW w:type="dxa" w:w="4778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Задачи с практическим содержанием. </w:t>
            </w:r>
          </w:p>
        </w:tc>
        <w:tc>
          <w:tcPr>
            <w:tcW w:type="dxa" w:w="530"/>
            <w:tcBorders>
              <w:start w:sz="4.0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</w:t>
            </w:r>
          </w:p>
        </w:tc>
        <w:tc>
          <w:tcPr>
            <w:tcW w:type="dxa" w:w="110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751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https://foxford.ru/wiki/matematika/otnoshenie-ploschadey</w:t>
            </w:r>
          </w:p>
        </w:tc>
      </w:tr>
      <w:tr>
        <w:trPr>
          <w:trHeight w:hRule="exact" w:val="328"/>
        </w:trPr>
        <w:tc>
          <w:tcPr>
            <w:tcW w:type="dxa" w:w="432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3.9.</w:t>
            </w:r>
          </w:p>
        </w:tc>
        <w:tc>
          <w:tcPr>
            <w:tcW w:type="dxa" w:w="4778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Решение задач с помощью метода вспомогательной площади</w:t>
            </w:r>
          </w:p>
        </w:tc>
        <w:tc>
          <w:tcPr>
            <w:tcW w:type="dxa" w:w="530"/>
            <w:tcBorders>
              <w:start w:sz="4.0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751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https://resh.edu.ru/subject/lesson/2013/start/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406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9954" w:space="0"/>
            <w:col w:w="10512" w:space="0"/>
            <w:col w:w="10438" w:space="0"/>
            <w:col w:w="10390" w:space="0"/>
            <w:col w:w="10472" w:space="0"/>
            <w:col w:w="10584" w:space="0"/>
            <w:col w:w="10504" w:space="0"/>
            <w:col w:w="10584" w:space="0"/>
            <w:col w:w="10364" w:space="0"/>
            <w:col w:w="10554" w:space="0"/>
            <w:col w:w="10584" w:space="0"/>
            <w:col w:w="9020" w:space="0"/>
            <w:col w:w="1013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2589"/>
        <w:gridCol w:w="2589"/>
        <w:gridCol w:w="2589"/>
        <w:gridCol w:w="2589"/>
        <w:gridCol w:w="2589"/>
        <w:gridCol w:w="2589"/>
      </w:tblGrid>
      <w:tr>
        <w:trPr>
          <w:trHeight w:hRule="exact" w:val="348"/>
        </w:trPr>
        <w:tc>
          <w:tcPr>
            <w:tcW w:type="dxa" w:w="5210"/>
            <w:gridSpan w:val="2"/>
            <w:tcBorders>
              <w:start w:sz="4.800000000000011" w:val="single" w:color="#000000"/>
              <w:top w:sz="4.800000000000011" w:val="single" w:color="#000000"/>
              <w:end w:sz="4.0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разделу:</w:t>
            </w:r>
          </w:p>
        </w:tc>
        <w:tc>
          <w:tcPr>
            <w:tcW w:type="dxa" w:w="530"/>
            <w:tcBorders>
              <w:start w:sz="4.0" w:val="single" w:color="#000000"/>
              <w:top w:sz="4.800000000000011" w:val="single" w:color="#000000"/>
              <w:end w:sz="4.799999999999727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14</w:t>
            </w:r>
          </w:p>
        </w:tc>
        <w:tc>
          <w:tcPr>
            <w:tcW w:type="dxa" w:w="9762"/>
            <w:gridSpan w:val="3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6"/>
            <w:tcBorders>
              <w:start w:sz="4.800000000000011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Раздел 4.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221F1F"/>
                <w:sz w:val="16"/>
              </w:rPr>
              <w:t xml:space="preserve">Теорема Пифагора и начала тригонометрии </w:t>
            </w:r>
          </w:p>
        </w:tc>
      </w:tr>
      <w:tr>
        <w:trPr>
          <w:trHeight w:hRule="exact" w:val="348"/>
        </w:trPr>
        <w:tc>
          <w:tcPr>
            <w:tcW w:type="dxa" w:w="432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4.1.</w:t>
            </w:r>
          </w:p>
        </w:tc>
        <w:tc>
          <w:tcPr>
            <w:tcW w:type="dxa" w:w="4778"/>
            <w:tcBorders>
              <w:start w:sz="4.800000000000011" w:val="single" w:color="#000000"/>
              <w:top w:sz="4.800000000000011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>Теорема Пифагора, её доказательство и применение.</w:t>
            </w:r>
          </w:p>
        </w:tc>
        <w:tc>
          <w:tcPr>
            <w:tcW w:type="dxa" w:w="530"/>
            <w:tcBorders>
              <w:start w:sz="4.0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</w:t>
            </w:r>
          </w:p>
        </w:tc>
        <w:tc>
          <w:tcPr>
            <w:tcW w:type="dxa" w:w="1104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751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https://resh.edu.ru/subject/lesson/1490/start/</w:t>
            </w:r>
          </w:p>
        </w:tc>
      </w:tr>
      <w:tr>
        <w:trPr>
          <w:trHeight w:hRule="exact" w:val="734"/>
        </w:trPr>
        <w:tc>
          <w:tcPr>
            <w:tcW w:type="dxa" w:w="432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4.2.</w:t>
            </w:r>
          </w:p>
        </w:tc>
        <w:tc>
          <w:tcPr>
            <w:tcW w:type="dxa" w:w="4778"/>
            <w:tcBorders>
              <w:start w:sz="4.800000000000011" w:val="single" w:color="#000000"/>
              <w:top w:sz="4.7999999999999545" w:val="single" w:color="#000000"/>
              <w:end w:sz="4.0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>Обратная теорема Пифагора.</w:t>
            </w:r>
          </w:p>
        </w:tc>
        <w:tc>
          <w:tcPr>
            <w:tcW w:type="dxa" w:w="530"/>
            <w:tcBorders>
              <w:start w:sz="4.0" w:val="single" w:color="#000000"/>
              <w:top w:sz="4.7999999999999545" w:val="single" w:color="#000000"/>
              <w:end w:sz="4.799999999999727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751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259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https://www.yaklass.ru/p/geometria/8-klass/ploshchadi-figur-9235/teorema-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17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pifagora-dokazatelstvo-9225/re-c8adcccc-87a7-47f4-ae00-4d42ac40b985</w:t>
            </w:r>
          </w:p>
        </w:tc>
      </w:tr>
      <w:tr>
        <w:trPr>
          <w:trHeight w:hRule="exact" w:val="540"/>
        </w:trPr>
        <w:tc>
          <w:tcPr>
            <w:tcW w:type="dxa" w:w="432"/>
            <w:tcBorders>
              <w:start w:sz="4.800000000000011" w:val="single" w:color="#000000"/>
              <w:top w:sz="5.600000000000023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4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4.3.</w:t>
            </w:r>
          </w:p>
        </w:tc>
        <w:tc>
          <w:tcPr>
            <w:tcW w:type="dxa" w:w="4778"/>
            <w:tcBorders>
              <w:start w:sz="4.800000000000011" w:val="single" w:color="#000000"/>
              <w:top w:sz="5.600000000000023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4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 xml:space="preserve">Определение тригонометрических функций острого угла,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>тригонометрические соотношения в прямо угольном треугольнике.</w:t>
            </w:r>
          </w:p>
        </w:tc>
        <w:tc>
          <w:tcPr>
            <w:tcW w:type="dxa" w:w="530"/>
            <w:tcBorders>
              <w:start w:sz="4.0" w:val="single" w:color="#000000"/>
              <w:top w:sz="5.600000000000023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4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4.799999999999727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4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4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7518"/>
            <w:tcBorders>
              <w:start w:sz="4.800000000000182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4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https://resh.edu.ru/subject/lesson/2016/start/</w:t>
            </w:r>
          </w:p>
        </w:tc>
      </w:tr>
      <w:tr>
        <w:trPr>
          <w:trHeight w:hRule="exact" w:val="540"/>
        </w:trPr>
        <w:tc>
          <w:tcPr>
            <w:tcW w:type="dxa" w:w="432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4.4.</w:t>
            </w:r>
          </w:p>
        </w:tc>
        <w:tc>
          <w:tcPr>
            <w:tcW w:type="dxa" w:w="4778"/>
            <w:tcBorders>
              <w:start w:sz="4.800000000000011" w:val="single" w:color="#000000"/>
              <w:top w:sz="4.7999999999999545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>Основное тригонометрическое тождество.</w:t>
            </w:r>
          </w:p>
        </w:tc>
        <w:tc>
          <w:tcPr>
            <w:tcW w:type="dxa" w:w="530"/>
            <w:tcBorders>
              <w:start w:sz="4.0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751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ttps://resh.edu.ru/subject/lesson/2016/start/</w:t>
            </w:r>
          </w:p>
        </w:tc>
      </w:tr>
      <w:tr>
        <w:trPr>
          <w:trHeight w:hRule="exact" w:val="540"/>
        </w:trPr>
        <w:tc>
          <w:tcPr>
            <w:tcW w:type="dxa" w:w="432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4.5.</w:t>
            </w:r>
          </w:p>
        </w:tc>
        <w:tc>
          <w:tcPr>
            <w:tcW w:type="dxa" w:w="4778"/>
            <w:tcBorders>
              <w:start w:sz="4.800000000000011" w:val="single" w:color="#000000"/>
              <w:top w:sz="4.7999999999999545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 xml:space="preserve">Соотношения между сторонами в прямоугольных треугольниках с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>углами в 45° и 45°; 30° и 60°</w:t>
            </w:r>
          </w:p>
        </w:tc>
        <w:tc>
          <w:tcPr>
            <w:tcW w:type="dxa" w:w="530"/>
            <w:tcBorders>
              <w:start w:sz="4.0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751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https://nsportal.ru/shkola/geometriya/library/2015/02/27/sootnoshenie-mezhdu-storonami-i-uglami-pryamougolnogo</w:t>
            </w:r>
          </w:p>
        </w:tc>
      </w:tr>
      <w:tr>
        <w:trPr>
          <w:trHeight w:hRule="exact" w:val="348"/>
        </w:trPr>
        <w:tc>
          <w:tcPr>
            <w:tcW w:type="dxa" w:w="5210"/>
            <w:gridSpan w:val="2"/>
            <w:tcBorders>
              <w:start w:sz="4.800000000000011" w:val="single" w:color="#000000"/>
              <w:top w:sz="4.7999999999999545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разделу:</w:t>
            </w:r>
          </w:p>
        </w:tc>
        <w:tc>
          <w:tcPr>
            <w:tcW w:type="dxa" w:w="530"/>
            <w:tcBorders>
              <w:start w:sz="4.0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10</w:t>
            </w:r>
          </w:p>
        </w:tc>
        <w:tc>
          <w:tcPr>
            <w:tcW w:type="dxa" w:w="9762"/>
            <w:gridSpan w:val="3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6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Раздел 5.  Углы в окружности. Вписанные и описанные четырехугольники. Касательные к окружности. Касание окружности. </w:t>
            </w:r>
          </w:p>
        </w:tc>
      </w:tr>
      <w:tr>
        <w:trPr>
          <w:trHeight w:hRule="exact" w:val="540"/>
        </w:trPr>
        <w:tc>
          <w:tcPr>
            <w:tcW w:type="dxa" w:w="432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5.1.</w:t>
            </w:r>
          </w:p>
        </w:tc>
        <w:tc>
          <w:tcPr>
            <w:tcW w:type="dxa" w:w="4778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230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 xml:space="preserve">Вписанные и центральные углы,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>угол между касательной и хордой.</w:t>
            </w:r>
          </w:p>
        </w:tc>
        <w:tc>
          <w:tcPr>
            <w:tcW w:type="dxa" w:w="530"/>
            <w:tcBorders>
              <w:start w:sz="4.0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</w:t>
            </w:r>
          </w:p>
        </w:tc>
        <w:tc>
          <w:tcPr>
            <w:tcW w:type="dxa" w:w="110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751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60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https://resh.edu.ru/subject/lesson/2027/start/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https://resh.edu.ru/subject/lesson/2505/start/</w:t>
            </w:r>
          </w:p>
        </w:tc>
      </w:tr>
      <w:tr>
        <w:trPr>
          <w:trHeight w:hRule="exact" w:val="540"/>
        </w:trPr>
        <w:tc>
          <w:tcPr>
            <w:tcW w:type="dxa" w:w="432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5.2.</w:t>
            </w:r>
          </w:p>
        </w:tc>
        <w:tc>
          <w:tcPr>
            <w:tcW w:type="dxa" w:w="4778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>Углы между хордами и секущими.</w:t>
            </w:r>
          </w:p>
        </w:tc>
        <w:tc>
          <w:tcPr>
            <w:tcW w:type="dxa" w:w="530"/>
            <w:tcBorders>
              <w:start w:sz="4.0" w:val="single" w:color="#000000"/>
              <w:top w:sz="4.800000000000182" w:val="single" w:color="#000000"/>
              <w:end w:sz="4.799999999999727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751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-</w:t>
            </w:r>
          </w:p>
        </w:tc>
      </w:tr>
      <w:tr>
        <w:trPr>
          <w:trHeight w:hRule="exact" w:val="350"/>
        </w:trPr>
        <w:tc>
          <w:tcPr>
            <w:tcW w:type="dxa" w:w="432"/>
            <w:tcBorders>
              <w:start w:sz="4.800000000000011" w:val="single" w:color="#000000"/>
              <w:top w:sz="5.599999999999909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5.3.</w:t>
            </w:r>
          </w:p>
        </w:tc>
        <w:tc>
          <w:tcPr>
            <w:tcW w:type="dxa" w:w="4778"/>
            <w:tcBorders>
              <w:start w:sz="4.800000000000011" w:val="single" w:color="#000000"/>
              <w:top w:sz="5.599999999999909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>Вписанные и описанные четырёхугольники, их признаки и свойства.</w:t>
            </w:r>
          </w:p>
        </w:tc>
        <w:tc>
          <w:tcPr>
            <w:tcW w:type="dxa" w:w="530"/>
            <w:tcBorders>
              <w:start w:sz="4.0" w:val="single" w:color="#000000"/>
              <w:top w:sz="5.599999999999909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104"/>
            <w:tcBorders>
              <w:start w:sz="4.799999999999727" w:val="single" w:color="#000000"/>
              <w:top w:sz="5.599999999999909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7518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-</w:t>
            </w:r>
          </w:p>
        </w:tc>
      </w:tr>
      <w:tr>
        <w:trPr>
          <w:trHeight w:hRule="exact" w:val="540"/>
        </w:trPr>
        <w:tc>
          <w:tcPr>
            <w:tcW w:type="dxa" w:w="432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5.4.</w:t>
            </w:r>
          </w:p>
        </w:tc>
        <w:tc>
          <w:tcPr>
            <w:tcW w:type="dxa" w:w="4778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>Применение этих свойств при решении геометрических задач.</w:t>
            </w:r>
          </w:p>
        </w:tc>
        <w:tc>
          <w:tcPr>
            <w:tcW w:type="dxa" w:w="530"/>
            <w:tcBorders>
              <w:start w:sz="4.0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751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72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https://www.yaklass.ru/p/geometria/8-klass/okruzhnost-9230/vpisannaia-i-opisannaia-okruzhnosti-9244/re-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5c73536c-3e29-4b74-ae2b-d6972dadd2ac</w:t>
            </w:r>
          </w:p>
        </w:tc>
      </w:tr>
      <w:tr>
        <w:trPr>
          <w:trHeight w:hRule="exact" w:val="540"/>
        </w:trPr>
        <w:tc>
          <w:tcPr>
            <w:tcW w:type="dxa" w:w="432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5.5.</w:t>
            </w:r>
          </w:p>
        </w:tc>
        <w:tc>
          <w:tcPr>
            <w:tcW w:type="dxa" w:w="4778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 xml:space="preserve">Взаимное расположение двух окружностей. </w:t>
            </w:r>
          </w:p>
        </w:tc>
        <w:tc>
          <w:tcPr>
            <w:tcW w:type="dxa" w:w="530"/>
            <w:tcBorders>
              <w:start w:sz="4.0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0.5</w:t>
            </w:r>
          </w:p>
        </w:tc>
        <w:tc>
          <w:tcPr>
            <w:tcW w:type="dxa" w:w="110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751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https://resh.edu.ru/subject/lesson/2022/start/</w:t>
            </w:r>
          </w:p>
        </w:tc>
      </w:tr>
      <w:tr>
        <w:trPr>
          <w:trHeight w:hRule="exact" w:val="348"/>
        </w:trPr>
        <w:tc>
          <w:tcPr>
            <w:tcW w:type="dxa" w:w="432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5.6.</w:t>
            </w:r>
          </w:p>
        </w:tc>
        <w:tc>
          <w:tcPr>
            <w:tcW w:type="dxa" w:w="4778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>Касание окружностей.</w:t>
            </w:r>
          </w:p>
        </w:tc>
        <w:tc>
          <w:tcPr>
            <w:tcW w:type="dxa" w:w="530"/>
            <w:tcBorders>
              <w:start w:sz="4.0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0.5</w:t>
            </w:r>
          </w:p>
        </w:tc>
        <w:tc>
          <w:tcPr>
            <w:tcW w:type="dxa" w:w="110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751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https://resh.edu.ru/subject/lesson/2022/start/</w:t>
            </w:r>
          </w:p>
        </w:tc>
      </w:tr>
      <w:tr>
        <w:trPr>
          <w:trHeight w:hRule="exact" w:val="348"/>
        </w:trPr>
        <w:tc>
          <w:tcPr>
            <w:tcW w:type="dxa" w:w="5210"/>
            <w:gridSpan w:val="2"/>
            <w:tcBorders>
              <w:start w:sz="4.800000000000011" w:val="single" w:color="#000000"/>
              <w:top w:sz="4.799999999999727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разделу:</w:t>
            </w:r>
          </w:p>
        </w:tc>
        <w:tc>
          <w:tcPr>
            <w:tcW w:type="dxa" w:w="530"/>
            <w:tcBorders>
              <w:start w:sz="4.0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13</w:t>
            </w:r>
          </w:p>
        </w:tc>
        <w:tc>
          <w:tcPr>
            <w:tcW w:type="dxa" w:w="9762"/>
            <w:gridSpan w:val="3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6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Раздел 6. Повторение, обобщение знаний. </w:t>
            </w:r>
          </w:p>
        </w:tc>
      </w:tr>
      <w:tr>
        <w:trPr>
          <w:trHeight w:hRule="exact" w:val="926"/>
        </w:trPr>
        <w:tc>
          <w:tcPr>
            <w:tcW w:type="dxa" w:w="432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6.1.</w:t>
            </w:r>
          </w:p>
        </w:tc>
        <w:tc>
          <w:tcPr>
            <w:tcW w:type="dxa" w:w="4778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Повторение основных понятий и методов курсов 7 и 8 классов,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обобщение знаний.</w:t>
            </w:r>
          </w:p>
        </w:tc>
        <w:tc>
          <w:tcPr>
            <w:tcW w:type="dxa" w:w="530"/>
            <w:tcBorders>
              <w:start w:sz="4.0" w:val="single" w:color="#000000"/>
              <w:top w:sz="4.800000000000182" w:val="single" w:color="#000000"/>
              <w:end w:sz="4.799999999999727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</w:t>
            </w:r>
          </w:p>
        </w:tc>
        <w:tc>
          <w:tcPr>
            <w:tcW w:type="dxa" w:w="110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751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Урок 8. повторительно-обобщающий урок по теме «четырехугольники» - Геометрия - 8 класс - Российская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электронная школа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https://resh.edu.ru/subject/lesson/2013/start/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https://resh.edu.ru/subject/lesson/2022/start/</w:t>
            </w:r>
          </w:p>
        </w:tc>
      </w:tr>
      <w:tr>
        <w:trPr>
          <w:trHeight w:hRule="exact" w:val="348"/>
        </w:trPr>
        <w:tc>
          <w:tcPr>
            <w:tcW w:type="dxa" w:w="5210"/>
            <w:gridSpan w:val="2"/>
            <w:tcBorders>
              <w:start w:sz="4.800000000000011" w:val="single" w:color="#000000"/>
              <w:top w:sz="5.599999999999909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4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разделу:</w:t>
            </w:r>
          </w:p>
        </w:tc>
        <w:tc>
          <w:tcPr>
            <w:tcW w:type="dxa" w:w="530"/>
            <w:tcBorders>
              <w:start w:sz="4.0" w:val="single" w:color="#000000"/>
              <w:top w:sz="5.599999999999909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4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</w:t>
            </w:r>
          </w:p>
        </w:tc>
        <w:tc>
          <w:tcPr>
            <w:tcW w:type="dxa" w:w="9762"/>
            <w:gridSpan w:val="3"/>
            <w:tcBorders>
              <w:start w:sz="4.799999999999727" w:val="single" w:color="#000000"/>
              <w:top w:sz="5.599999999999909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56"/>
        </w:trPr>
        <w:tc>
          <w:tcPr>
            <w:tcW w:type="dxa" w:w="5210"/>
            <w:gridSpan w:val="2"/>
            <w:tcBorders>
              <w:start w:sz="4.800000000000011" w:val="single" w:color="#000000"/>
              <w:top w:sz="4.799999999999727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ОБЩЕЕ КОЛИЧЕСТВО ЧАСОВ ПО ПРОГРАММЕ</w:t>
            </w:r>
          </w:p>
        </w:tc>
        <w:tc>
          <w:tcPr>
            <w:tcW w:type="dxa" w:w="530"/>
            <w:tcBorders>
              <w:start w:sz="4.0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68</w:t>
            </w:r>
          </w:p>
        </w:tc>
        <w:tc>
          <w:tcPr>
            <w:tcW w:type="dxa" w:w="1104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751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230" w:lineRule="auto" w:before="188" w:after="94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18"/>
        </w:rPr>
        <w:t>9 КЛАСС</w:t>
      </w: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3883"/>
        <w:gridCol w:w="3883"/>
        <w:gridCol w:w="3883"/>
        <w:gridCol w:w="3883"/>
      </w:tblGrid>
      <w:tr>
        <w:trPr>
          <w:trHeight w:hRule="exact" w:val="348"/>
        </w:trPr>
        <w:tc>
          <w:tcPr>
            <w:tcW w:type="dxa" w:w="468"/>
            <w:vMerge w:val="restart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144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№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п/п</w:t>
            </w:r>
          </w:p>
        </w:tc>
        <w:tc>
          <w:tcPr>
            <w:tcW w:type="dxa" w:w="4058"/>
            <w:vMerge w:val="restart"/>
            <w:tcBorders>
              <w:start w:sz="4.7999999999999545" w:val="single" w:color="#000000"/>
              <w:top w:sz="4.800000000000182" w:val="single" w:color="#000000"/>
              <w:end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Наименование разделов и тем программы</w:t>
            </w:r>
          </w:p>
        </w:tc>
        <w:tc>
          <w:tcPr>
            <w:tcW w:type="dxa" w:w="277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Количество часов</w:t>
            </w:r>
          </w:p>
        </w:tc>
        <w:tc>
          <w:tcPr>
            <w:tcW w:type="dxa" w:w="8202"/>
            <w:vMerge w:val="restart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Электронные (цифровые) образовательные ресурсы</w:t>
            </w:r>
          </w:p>
        </w:tc>
      </w:tr>
      <w:tr>
        <w:trPr>
          <w:trHeight w:hRule="exact" w:val="1222"/>
        </w:trPr>
        <w:tc>
          <w:tcPr>
            <w:tcW w:type="dxa" w:w="3883"/>
            <w:vMerge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</w:tcBorders>
          </w:tcPr>
          <w:p/>
        </w:tc>
        <w:tc>
          <w:tcPr>
            <w:tcW w:type="dxa" w:w="3883"/>
            <w:vMerge/>
            <w:tcBorders>
              <w:start w:sz="4.7999999999999545" w:val="single" w:color="#000000"/>
              <w:top w:sz="4.800000000000182" w:val="single" w:color="#000000"/>
              <w:end w:sz="4.799999999999727" w:val="single" w:color="#000000"/>
            </w:tcBorders>
          </w:tcPr>
          <w:p/>
        </w:tc>
        <w:tc>
          <w:tcPr>
            <w:tcW w:type="dxa" w:w="277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3883"/>
            <w:vMerge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</w:tcBorders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0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5534" w:space="0"/>
            <w:col w:w="9954" w:space="0"/>
            <w:col w:w="10512" w:space="0"/>
            <w:col w:w="10438" w:space="0"/>
            <w:col w:w="10390" w:space="0"/>
            <w:col w:w="10472" w:space="0"/>
            <w:col w:w="10584" w:space="0"/>
            <w:col w:w="10504" w:space="0"/>
            <w:col w:w="10584" w:space="0"/>
            <w:col w:w="10364" w:space="0"/>
            <w:col w:w="10554" w:space="0"/>
            <w:col w:w="10584" w:space="0"/>
            <w:col w:w="9020" w:space="0"/>
            <w:col w:w="10130" w:space="0"/>
          </w:cols>
          <w:docGrid w:linePitch="360"/>
        </w:sectPr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2589"/>
        <w:gridCol w:w="2589"/>
        <w:gridCol w:w="2589"/>
        <w:gridCol w:w="2589"/>
        <w:gridCol w:w="2589"/>
        <w:gridCol w:w="2589"/>
      </w:tblGrid>
      <w:tr>
        <w:trPr>
          <w:trHeight w:hRule="exact" w:val="894"/>
        </w:trPr>
        <w:tc>
          <w:tcPr>
            <w:tcW w:type="dxa" w:w="468"/>
            <w:vMerge w:val="restart"/>
            <w:tcBorders>
              <w:start w:sz="4.800000000000011" w:val="single" w:color="#000000"/>
              <w:end w:sz="4.7999999999999545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  <w:tc>
          <w:tcPr>
            <w:tcW w:type="dxa" w:w="4058"/>
            <w:vMerge w:val="restart"/>
            <w:tcBorders>
              <w:start w:sz="4.7999999999999545" w:val="single" w:color="#000000"/>
              <w:end w:sz="4.799999999999727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  <w:tc>
          <w:tcPr>
            <w:tcW w:type="dxa" w:w="2774"/>
            <w:gridSpan w:val="3"/>
            <w:tcBorders>
              <w:start w:sz="4.799999999999727" w:val="single" w:color="#000000"/>
              <w:end w:sz="4.799999999999727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  <w:tc>
          <w:tcPr>
            <w:tcW w:type="dxa" w:w="8202"/>
            <w:vMerge w:val="restart"/>
            <w:tcBorders>
              <w:start w:sz="4.799999999999727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696"/>
        </w:trPr>
        <w:tc>
          <w:tcPr>
            <w:tcW w:type="dxa" w:w="2589"/>
            <w:vMerge/>
            <w:tcBorders>
              <w:start w:sz="4.800000000000011" w:val="single" w:color="#000000"/>
              <w:end w:sz="4.7999999999999545" w:val="single" w:color="#000000"/>
              <w:bottom w:sz="4.800000000000011" w:val="single" w:color="#000000"/>
            </w:tcBorders>
          </w:tcPr>
          <w:p/>
        </w:tc>
        <w:tc>
          <w:tcPr>
            <w:tcW w:type="dxa" w:w="2589"/>
            <w:vMerge/>
            <w:tcBorders>
              <w:start w:sz="4.7999999999999545" w:val="single" w:color="#000000"/>
              <w:end w:sz="4.799999999999727" w:val="single" w:color="#000000"/>
              <w:bottom w:sz="4.800000000000011" w:val="single" w:color="#000000"/>
            </w:tcBorders>
          </w:tcPr>
          <w:p/>
        </w:tc>
        <w:tc>
          <w:tcPr>
            <w:tcW w:type="dxa" w:w="530"/>
            <w:tcBorders>
              <w:start w:sz="4.799999999999727" w:val="single" w:color="#000000"/>
              <w:top w:sz="4.800000000000011" w:val="single" w:color="#000000"/>
              <w:end w:sz="4.0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всего</w:t>
            </w:r>
          </w:p>
        </w:tc>
        <w:tc>
          <w:tcPr>
            <w:tcW w:type="dxa" w:w="1104"/>
            <w:tcBorders>
              <w:start w:sz="4.0" w:val="single" w:color="#000000"/>
              <w:top w:sz="4.800000000000011" w:val="single" w:color="#000000"/>
              <w:end w:sz="4.799999999999727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контрольные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работы</w:t>
            </w:r>
          </w:p>
        </w:tc>
        <w:tc>
          <w:tcPr>
            <w:tcW w:type="dxa" w:w="1140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практические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работы</w:t>
            </w:r>
          </w:p>
        </w:tc>
        <w:tc>
          <w:tcPr>
            <w:tcW w:type="dxa" w:w="2589"/>
            <w:vMerge/>
            <w:tcBorders>
              <w:start w:sz="4.799999999999727" w:val="single" w:color="#000000"/>
              <w:end w:sz="4.800000000000182" w:val="single" w:color="#000000"/>
              <w:bottom w:sz="4.800000000000011" w:val="single" w:color="#000000"/>
            </w:tcBorders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6"/>
            <w:tcBorders>
              <w:start w:sz="4.800000000000011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Раздел 1.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221F1F"/>
                <w:sz w:val="16"/>
              </w:rPr>
              <w:t>Тригонометрия. Теоремы косинусов и синусов. Решение треугольников.</w:t>
            </w:r>
          </w:p>
        </w:tc>
      </w:tr>
      <w:tr>
        <w:trPr>
          <w:trHeight w:hRule="exact" w:val="540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1.1.</w:t>
            </w:r>
          </w:p>
        </w:tc>
        <w:tc>
          <w:tcPr>
            <w:tcW w:type="dxa" w:w="4058"/>
            <w:tcBorders>
              <w:start w:sz="4.7999999999999545" w:val="single" w:color="#000000"/>
              <w:top w:sz="4.7999999999999545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 xml:space="preserve">Определение тригонометрических функций углов от 0° до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>180°.</w:t>
            </w:r>
          </w:p>
        </w:tc>
        <w:tc>
          <w:tcPr>
            <w:tcW w:type="dxa" w:w="530"/>
            <w:tcBorders>
              <w:start w:sz="4.799999999999727" w:val="single" w:color="#000000"/>
              <w:top w:sz="4.7999999999999545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4.0" w:val="single" w:color="#000000"/>
              <w:top w:sz="4.7999999999999545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20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532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https://resh.edu.ru/subject/lesson/2019/start/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https://resh.edu.ru/subject/lesson/2016/start/</w:t>
            </w:r>
          </w:p>
        </w:tc>
      </w:tr>
      <w:tr>
        <w:trPr>
          <w:trHeight w:hRule="exact" w:val="926"/>
        </w:trPr>
        <w:tc>
          <w:tcPr>
            <w:tcW w:type="dxa" w:w="468"/>
            <w:tcBorders>
              <w:start w:sz="4.800000000000011" w:val="single" w:color="#000000"/>
              <w:top w:sz="4.0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1.2.</w:t>
            </w:r>
          </w:p>
        </w:tc>
        <w:tc>
          <w:tcPr>
            <w:tcW w:type="dxa" w:w="4058"/>
            <w:tcBorders>
              <w:start w:sz="4.7999999999999545" w:val="single" w:color="#000000"/>
              <w:top w:sz="4.0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>Косинус и синус прямого и тупого угла.</w:t>
            </w:r>
          </w:p>
        </w:tc>
        <w:tc>
          <w:tcPr>
            <w:tcW w:type="dxa" w:w="530"/>
            <w:tcBorders>
              <w:start w:sz="4.799999999999727" w:val="single" w:color="#000000"/>
              <w:top w:sz="4.0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104"/>
            <w:tcBorders>
              <w:start w:sz="4.0" w:val="single" w:color="#000000"/>
              <w:top w:sz="4.0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0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202"/>
            <w:tcBorders>
              <w:start w:sz="4.799999999999727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80" w:after="0"/>
              <w:ind w:left="72" w:right="532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https://resh.edu.ru/subject/lesson/2509/start/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https://yandex.ru/video/preview/?</w:t>
            </w:r>
          </w:p>
          <w:p>
            <w:pPr>
              <w:autoSpaceDN w:val="0"/>
              <w:autoSpaceDE w:val="0"/>
              <w:widowControl/>
              <w:spacing w:line="245" w:lineRule="auto" w:before="20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text=формулы%20для%20вычисления%20координат%20точки&amp;path=yandex_search&amp;parent-reqid=1658042519211118-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5011471428065342141-sas2-0724-sas-l7-balancer-8080-BAL-9480&amp;from_type=vast&amp;filmId=870612080380235818</w:t>
            </w:r>
          </w:p>
        </w:tc>
      </w:tr>
      <w:tr>
        <w:trPr>
          <w:trHeight w:hRule="exact" w:val="540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1.3.</w:t>
            </w:r>
          </w:p>
        </w:tc>
        <w:tc>
          <w:tcPr>
            <w:tcW w:type="dxa" w:w="4058"/>
            <w:tcBorders>
              <w:start w:sz="4.7999999999999545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 xml:space="preserve">Теорема косинусов. (Обобщённая) теорема синусов (с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>радиусом описанной окружности).</w:t>
            </w:r>
          </w:p>
        </w:tc>
        <w:tc>
          <w:tcPr>
            <w:tcW w:type="dxa" w:w="530"/>
            <w:tcBorders>
              <w:start w:sz="4.799999999999727" w:val="single" w:color="#000000"/>
              <w:top w:sz="4.7999999999999545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104"/>
            <w:tcBorders>
              <w:start w:sz="4.0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20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532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https://resh.edu.ru/subject/lesson/2034/start/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https://resh.edu.ru/subject/lesson/2041/start/</w:t>
            </w:r>
          </w:p>
        </w:tc>
      </w:tr>
      <w:tr>
        <w:trPr>
          <w:trHeight w:hRule="exact" w:val="540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1.4.</w:t>
            </w:r>
          </w:p>
        </w:tc>
        <w:tc>
          <w:tcPr>
            <w:tcW w:type="dxa" w:w="4058"/>
            <w:tcBorders>
              <w:start w:sz="4.7999999999999545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>Нахождение длин сторон и величин углов треугольников.</w:t>
            </w:r>
          </w:p>
        </w:tc>
        <w:tc>
          <w:tcPr>
            <w:tcW w:type="dxa" w:w="530"/>
            <w:tcBorders>
              <w:start w:sz="4.799999999999727" w:val="single" w:color="#000000"/>
              <w:top w:sz="4.7999999999999545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4.0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20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https://www.yaklass.ru/p/geometria/9-klass/sootnosheniia-mezhdu-storonami-i-uglami-treugolnika-skaliarnoe-proizvedeni_-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9222/sootnosheniia-mezhdu-storonami-i-uglami-treugolnika-9281/re-7ad3359e-27dd-4ae0-9272-8f1ce3e75ec2</w:t>
            </w:r>
          </w:p>
        </w:tc>
      </w:tr>
      <w:tr>
        <w:trPr>
          <w:trHeight w:hRule="exact" w:val="540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1.5.</w:t>
            </w:r>
          </w:p>
        </w:tc>
        <w:tc>
          <w:tcPr>
            <w:tcW w:type="dxa" w:w="4058"/>
            <w:tcBorders>
              <w:start w:sz="4.7999999999999545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 xml:space="preserve">Формула площади треугольника через две стороны и угол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>между ними.</w:t>
            </w:r>
          </w:p>
        </w:tc>
        <w:tc>
          <w:tcPr>
            <w:tcW w:type="dxa" w:w="530"/>
            <w:tcBorders>
              <w:start w:sz="4.799999999999727" w:val="single" w:color="#000000"/>
              <w:top w:sz="4.7999999999999545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0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20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https://resh.edu.ru/subject/lesson/2032/start/</w:t>
            </w:r>
          </w:p>
        </w:tc>
      </w:tr>
      <w:tr>
        <w:trPr>
          <w:trHeight w:hRule="exact" w:val="540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1.6.</w:t>
            </w:r>
          </w:p>
        </w:tc>
        <w:tc>
          <w:tcPr>
            <w:tcW w:type="dxa" w:w="4058"/>
            <w:tcBorders>
              <w:start w:sz="4.7999999999999545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 xml:space="preserve">Формула площади четырёхугольника через его диагонали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>и угол между ними.</w:t>
            </w:r>
          </w:p>
        </w:tc>
        <w:tc>
          <w:tcPr>
            <w:tcW w:type="dxa" w:w="530"/>
            <w:tcBorders>
              <w:start w:sz="4.799999999999727" w:val="single" w:color="#000000"/>
              <w:top w:sz="4.7999999999999545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0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20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https://resh.edu.ru/subject/lesson/2032/start/</w:t>
            </w:r>
          </w:p>
        </w:tc>
      </w:tr>
      <w:tr>
        <w:trPr>
          <w:trHeight w:hRule="exact" w:val="348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1.7.</w:t>
            </w:r>
          </w:p>
        </w:tc>
        <w:tc>
          <w:tcPr>
            <w:tcW w:type="dxa" w:w="4058"/>
            <w:tcBorders>
              <w:start w:sz="4.7999999999999545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>Практическое применение доказанных теорем</w:t>
            </w:r>
          </w:p>
        </w:tc>
        <w:tc>
          <w:tcPr>
            <w:tcW w:type="dxa" w:w="530"/>
            <w:tcBorders>
              <w:start w:sz="4.799999999999727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</w:t>
            </w:r>
          </w:p>
        </w:tc>
        <w:tc>
          <w:tcPr>
            <w:tcW w:type="dxa" w:w="1104"/>
            <w:tcBorders>
              <w:start w:sz="4.0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4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20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МГ_9_Навес для автомобиля_текст.pdf (instrao.ru)</w:t>
            </w:r>
          </w:p>
        </w:tc>
      </w:tr>
      <w:tr>
        <w:trPr>
          <w:trHeight w:hRule="exact" w:val="348"/>
        </w:trPr>
        <w:tc>
          <w:tcPr>
            <w:tcW w:type="dxa" w:w="4526"/>
            <w:gridSpan w:val="2"/>
            <w:tcBorders>
              <w:start w:sz="4.800000000000011" w:val="single" w:color="#000000"/>
              <w:top w:sz="4.800000000000182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</w:t>
            </w:r>
          </w:p>
        </w:tc>
        <w:tc>
          <w:tcPr>
            <w:tcW w:type="dxa" w:w="530"/>
            <w:tcBorders>
              <w:start w:sz="4.799999999999727" w:val="single" w:color="#000000"/>
              <w:top w:sz="4.800000000000182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16</w:t>
            </w:r>
          </w:p>
        </w:tc>
        <w:tc>
          <w:tcPr>
            <w:tcW w:type="dxa" w:w="10446"/>
            <w:gridSpan w:val="3"/>
            <w:tcBorders>
              <w:start w:sz="4.0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50"/>
        </w:trPr>
        <w:tc>
          <w:tcPr>
            <w:tcW w:type="dxa" w:w="15502"/>
            <w:gridSpan w:val="6"/>
            <w:tcBorders>
              <w:start w:sz="4.800000000000011" w:val="single" w:color="#000000"/>
              <w:top w:sz="4.0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Раздел 2.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221F1F"/>
                <w:sz w:val="16"/>
              </w:rPr>
              <w:t>Преобразование подобия. Метрические соотношения в окружности</w:t>
            </w:r>
          </w:p>
        </w:tc>
      </w:tr>
      <w:tr>
        <w:trPr>
          <w:trHeight w:hRule="exact" w:val="348"/>
        </w:trPr>
        <w:tc>
          <w:tcPr>
            <w:tcW w:type="dxa" w:w="4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2.1.</w:t>
            </w:r>
          </w:p>
        </w:tc>
        <w:tc>
          <w:tcPr>
            <w:tcW w:type="dxa" w:w="4058"/>
            <w:tcBorders>
              <w:start w:sz="4.7999999999999545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>Понятие о преобразовании подобия.</w:t>
            </w:r>
          </w:p>
        </w:tc>
        <w:tc>
          <w:tcPr>
            <w:tcW w:type="dxa" w:w="530"/>
            <w:tcBorders>
              <w:start w:sz="4.799999999999727" w:val="single" w:color="#000000"/>
              <w:top w:sz="4.799999999999727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4.0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202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-</w:t>
            </w:r>
          </w:p>
        </w:tc>
      </w:tr>
      <w:tr>
        <w:trPr>
          <w:trHeight w:hRule="exact" w:val="348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2.2.</w:t>
            </w:r>
          </w:p>
        </w:tc>
        <w:tc>
          <w:tcPr>
            <w:tcW w:type="dxa" w:w="4058"/>
            <w:tcBorders>
              <w:start w:sz="4.7999999999999545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>Соответственные элементы подобных фигур.</w:t>
            </w:r>
          </w:p>
        </w:tc>
        <w:tc>
          <w:tcPr>
            <w:tcW w:type="dxa" w:w="530"/>
            <w:tcBorders>
              <w:start w:sz="4.799999999999727" w:val="single" w:color="#000000"/>
              <w:top w:sz="4.800000000000182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4.0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20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-</w:t>
            </w:r>
          </w:p>
        </w:tc>
      </w:tr>
      <w:tr>
        <w:trPr>
          <w:trHeight w:hRule="exact" w:val="732"/>
        </w:trPr>
        <w:tc>
          <w:tcPr>
            <w:tcW w:type="dxa" w:w="4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2.3.</w:t>
            </w:r>
          </w:p>
        </w:tc>
        <w:tc>
          <w:tcPr>
            <w:tcW w:type="dxa" w:w="4058"/>
            <w:tcBorders>
              <w:start w:sz="4.7999999999999545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 xml:space="preserve">Теорема о произведении отрезков хорд, теорема 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 xml:space="preserve">произведении отрезков секущих, теорема о квадрате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>касательной.</w:t>
            </w:r>
          </w:p>
        </w:tc>
        <w:tc>
          <w:tcPr>
            <w:tcW w:type="dxa" w:w="530"/>
            <w:tcBorders>
              <w:start w:sz="4.799999999999727" w:val="single" w:color="#000000"/>
              <w:top w:sz="4.799999999999727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104"/>
            <w:tcBorders>
              <w:start w:sz="4.0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202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https://foxford.ru/wiki/matematika/teorema-o-dvuh-sekuschih-i-eyo-obobscheniya</w:t>
            </w:r>
          </w:p>
        </w:tc>
      </w:tr>
      <w:tr>
        <w:trPr>
          <w:trHeight w:hRule="exact" w:val="540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2.4.</w:t>
            </w:r>
          </w:p>
        </w:tc>
        <w:tc>
          <w:tcPr>
            <w:tcW w:type="dxa" w:w="4058"/>
            <w:tcBorders>
              <w:start w:sz="4.7999999999999545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>Применение в решении геометрических задач</w:t>
            </w:r>
          </w:p>
        </w:tc>
        <w:tc>
          <w:tcPr>
            <w:tcW w:type="dxa" w:w="530"/>
            <w:tcBorders>
              <w:start w:sz="4.799999999999727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104"/>
            <w:tcBorders>
              <w:start w:sz="4.0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4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20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576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https://www.yaklass.ru/p/geometria/8-klass/podobnye-treugolniki-9236/primenenie-podobiia-reshenie-zadach-9482/re-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c4701b9d-103c-494b- 19 968a-78976bdb1243</w:t>
            </w:r>
          </w:p>
        </w:tc>
      </w:tr>
      <w:tr>
        <w:trPr>
          <w:trHeight w:hRule="exact" w:val="348"/>
        </w:trPr>
        <w:tc>
          <w:tcPr>
            <w:tcW w:type="dxa" w:w="4526"/>
            <w:gridSpan w:val="2"/>
            <w:tcBorders>
              <w:start w:sz="4.800000000000011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</w:t>
            </w:r>
          </w:p>
        </w:tc>
        <w:tc>
          <w:tcPr>
            <w:tcW w:type="dxa" w:w="530"/>
            <w:tcBorders>
              <w:start w:sz="4.799999999999727" w:val="single" w:color="#000000"/>
              <w:top w:sz="4.800000000000182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10</w:t>
            </w:r>
          </w:p>
        </w:tc>
        <w:tc>
          <w:tcPr>
            <w:tcW w:type="dxa" w:w="10446"/>
            <w:gridSpan w:val="3"/>
            <w:tcBorders>
              <w:start w:sz="4.0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504"/>
        </w:trPr>
        <w:tc>
          <w:tcPr>
            <w:tcW w:type="dxa" w:w="15502"/>
            <w:gridSpan w:val="6"/>
            <w:tcBorders>
              <w:start w:sz="4.800000000000011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Раздел 3.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221F1F"/>
                <w:sz w:val="16"/>
              </w:rPr>
              <w:t>Векторы</w:t>
            </w:r>
          </w:p>
        </w:tc>
      </w:tr>
      <w:tr>
        <w:trPr>
          <w:trHeight w:hRule="exact" w:val="734"/>
        </w:trPr>
        <w:tc>
          <w:tcPr>
            <w:tcW w:type="dxa" w:w="4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3.1.</w:t>
            </w:r>
          </w:p>
        </w:tc>
        <w:tc>
          <w:tcPr>
            <w:tcW w:type="dxa" w:w="4058"/>
            <w:tcBorders>
              <w:start w:sz="4.7999999999999545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 xml:space="preserve">Определение векторов, сложение и разность векторов,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>умножение вектора на число.</w:t>
            </w:r>
          </w:p>
        </w:tc>
        <w:tc>
          <w:tcPr>
            <w:tcW w:type="dxa" w:w="530"/>
            <w:tcBorders>
              <w:start w:sz="4.799999999999727" w:val="single" w:color="#000000"/>
              <w:top w:sz="4.799999999999727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4.0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202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5362" w:firstLine="0"/>
              <w:jc w:val="both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https://resh.edu.ru/subject/lesson/2506/start/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https://resh.edu.ru/subject/lesson/2030/start/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https://resh.edu.ru/subject/lesson/3037/start/</w:t>
            </w:r>
          </w:p>
        </w:tc>
      </w:tr>
      <w:tr>
        <w:trPr>
          <w:trHeight w:hRule="exact" w:val="348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3.2.</w:t>
            </w:r>
          </w:p>
        </w:tc>
        <w:tc>
          <w:tcPr>
            <w:tcW w:type="dxa" w:w="4058"/>
            <w:tcBorders>
              <w:start w:sz="4.7999999999999545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>Физический и геометрический смысл векторов.</w:t>
            </w:r>
          </w:p>
        </w:tc>
        <w:tc>
          <w:tcPr>
            <w:tcW w:type="dxa" w:w="530"/>
            <w:tcBorders>
              <w:start w:sz="4.799999999999727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0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20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-</w:t>
            </w:r>
          </w:p>
        </w:tc>
      </w:tr>
      <w:tr>
        <w:trPr>
          <w:trHeight w:hRule="exact" w:val="348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3.3.</w:t>
            </w:r>
          </w:p>
        </w:tc>
        <w:tc>
          <w:tcPr>
            <w:tcW w:type="dxa" w:w="4058"/>
            <w:tcBorders>
              <w:start w:sz="4.7999999999999545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>Разложение вектора по двум неколлинеарным векторам.</w:t>
            </w:r>
          </w:p>
        </w:tc>
        <w:tc>
          <w:tcPr>
            <w:tcW w:type="dxa" w:w="530"/>
            <w:tcBorders>
              <w:start w:sz="4.799999999999727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0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20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https://resh.edu.ru/subject/lesson/3038/start/</w:t>
            </w:r>
          </w:p>
        </w:tc>
      </w:tr>
      <w:tr>
        <w:trPr>
          <w:trHeight w:hRule="exact" w:val="328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3.4.</w:t>
            </w:r>
          </w:p>
        </w:tc>
        <w:tc>
          <w:tcPr>
            <w:tcW w:type="dxa" w:w="4058"/>
            <w:tcBorders>
              <w:start w:sz="4.7999999999999545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>Координаты вектора.</w:t>
            </w:r>
          </w:p>
        </w:tc>
        <w:tc>
          <w:tcPr>
            <w:tcW w:type="dxa" w:w="530"/>
            <w:tcBorders>
              <w:start w:sz="4.799999999999727" w:val="single" w:color="#000000"/>
              <w:top w:sz="4.800000000000182" w:val="single" w:color="#000000"/>
              <w:end w:sz="4.0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4.0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20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https://resh.edu.ru/subject/lesson/2508/start/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0" w:right="640" w:bottom="502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9954" w:space="0"/>
            <w:col w:w="10512" w:space="0"/>
            <w:col w:w="10438" w:space="0"/>
            <w:col w:w="10390" w:space="0"/>
            <w:col w:w="10472" w:space="0"/>
            <w:col w:w="10584" w:space="0"/>
            <w:col w:w="10504" w:space="0"/>
            <w:col w:w="10584" w:space="0"/>
            <w:col w:w="10364" w:space="0"/>
            <w:col w:w="10554" w:space="0"/>
            <w:col w:w="10584" w:space="0"/>
            <w:col w:w="9020" w:space="0"/>
            <w:col w:w="1013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2589"/>
        <w:gridCol w:w="2589"/>
        <w:gridCol w:w="2589"/>
        <w:gridCol w:w="2589"/>
        <w:gridCol w:w="2589"/>
        <w:gridCol w:w="2589"/>
      </w:tblGrid>
      <w:tr>
        <w:trPr>
          <w:trHeight w:hRule="exact" w:val="540"/>
        </w:trPr>
        <w:tc>
          <w:tcPr>
            <w:tcW w:type="dxa" w:w="4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3.5.</w:t>
            </w:r>
          </w:p>
        </w:tc>
        <w:tc>
          <w:tcPr>
            <w:tcW w:type="dxa" w:w="4058"/>
            <w:tcBorders>
              <w:start w:sz="4.7999999999999545" w:val="single" w:color="#000000"/>
              <w:top w:sz="4.800000000000011" w:val="single" w:color="#000000"/>
              <w:end w:sz="4.799999999999727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 xml:space="preserve">Скалярное произведение векторов, его применение для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>нахождения длин и углов.</w:t>
            </w:r>
          </w:p>
        </w:tc>
        <w:tc>
          <w:tcPr>
            <w:tcW w:type="dxa" w:w="530"/>
            <w:tcBorders>
              <w:start w:sz="4.799999999999727" w:val="single" w:color="#000000"/>
              <w:top w:sz="4.800000000000011" w:val="single" w:color="#000000"/>
              <w:end w:sz="4.0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4.0" w:val="single" w:color="#000000"/>
              <w:top w:sz="4.800000000000011" w:val="single" w:color="#000000"/>
              <w:end w:sz="4.799999999999727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202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46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https://resh.edu.ru/subject/lesson/2039/start/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https://nsportal.ru/sites/default/files/2018/06/04/urok.pptx</w:t>
            </w:r>
          </w:p>
        </w:tc>
      </w:tr>
      <w:tr>
        <w:trPr>
          <w:trHeight w:hRule="exact" w:val="348"/>
        </w:trPr>
        <w:tc>
          <w:tcPr>
            <w:tcW w:type="dxa" w:w="4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3.6.</w:t>
            </w:r>
          </w:p>
        </w:tc>
        <w:tc>
          <w:tcPr>
            <w:tcW w:type="dxa" w:w="4058"/>
            <w:tcBorders>
              <w:start w:sz="4.7999999999999545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>Решение задач с помощью векторов.</w:t>
            </w:r>
          </w:p>
        </w:tc>
        <w:tc>
          <w:tcPr>
            <w:tcW w:type="dxa" w:w="530"/>
            <w:tcBorders>
              <w:start w:sz="4.799999999999727" w:val="single" w:color="#000000"/>
              <w:top w:sz="4.800000000000011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4.0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40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202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https://resh.edu.ru/subject/lesson/2507/start/</w:t>
            </w:r>
          </w:p>
        </w:tc>
      </w:tr>
      <w:tr>
        <w:trPr>
          <w:trHeight w:hRule="exact" w:val="540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3.7.</w:t>
            </w:r>
          </w:p>
        </w:tc>
        <w:tc>
          <w:tcPr>
            <w:tcW w:type="dxa" w:w="4058"/>
            <w:tcBorders>
              <w:start w:sz="4.7999999999999545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 xml:space="preserve">Применение векторов для решения задач кинематики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>механики</w:t>
            </w:r>
          </w:p>
        </w:tc>
        <w:tc>
          <w:tcPr>
            <w:tcW w:type="dxa" w:w="530"/>
            <w:tcBorders>
              <w:start w:sz="4.799999999999727" w:val="single" w:color="#000000"/>
              <w:top w:sz="4.7999999999999545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4.0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20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https://resh.edu.ru/subject/lesson/2507/start/</w:t>
            </w:r>
          </w:p>
        </w:tc>
      </w:tr>
      <w:tr>
        <w:trPr>
          <w:trHeight w:hRule="exact" w:val="350"/>
        </w:trPr>
        <w:tc>
          <w:tcPr>
            <w:tcW w:type="dxa" w:w="4526"/>
            <w:gridSpan w:val="2"/>
            <w:tcBorders>
              <w:start w:sz="4.800000000000011" w:val="single" w:color="#000000"/>
              <w:top w:sz="4.7999999999999545" w:val="single" w:color="#000000"/>
              <w:end w:sz="4.799999999999727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разделу:</w:t>
            </w:r>
          </w:p>
        </w:tc>
        <w:tc>
          <w:tcPr>
            <w:tcW w:type="dxa" w:w="530"/>
            <w:tcBorders>
              <w:start w:sz="4.799999999999727" w:val="single" w:color="#000000"/>
              <w:top w:sz="4.7999999999999545" w:val="single" w:color="#000000"/>
              <w:end w:sz="4.0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12</w:t>
            </w:r>
          </w:p>
        </w:tc>
        <w:tc>
          <w:tcPr>
            <w:tcW w:type="dxa" w:w="1104"/>
            <w:tcBorders>
              <w:start w:sz="4.0" w:val="single" w:color="#000000"/>
              <w:top w:sz="4.7999999999999545" w:val="single" w:color="#000000"/>
              <w:end w:sz="4.799999999999727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0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6"/>
            <w:tcBorders>
              <w:start w:sz="4.800000000000011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4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Раздел 4.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221F1F"/>
                <w:sz w:val="16"/>
              </w:rPr>
              <w:t>Декартовы координаты на плоскости</w:t>
            </w:r>
          </w:p>
        </w:tc>
      </w:tr>
      <w:tr>
        <w:trPr>
          <w:trHeight w:hRule="exact" w:val="348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4.1.</w:t>
            </w:r>
          </w:p>
        </w:tc>
        <w:tc>
          <w:tcPr>
            <w:tcW w:type="dxa" w:w="4058"/>
            <w:tcBorders>
              <w:start w:sz="4.7999999999999545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>Декартовы координаты точек на плоскости.</w:t>
            </w:r>
          </w:p>
        </w:tc>
        <w:tc>
          <w:tcPr>
            <w:tcW w:type="dxa" w:w="530"/>
            <w:tcBorders>
              <w:start w:sz="4.799999999999727" w:val="single" w:color="#000000"/>
              <w:top w:sz="4.7999999999999545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4.0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20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https://resh.edu.ru/subject/lesson/2028/start/</w:t>
            </w:r>
          </w:p>
        </w:tc>
      </w:tr>
      <w:tr>
        <w:trPr>
          <w:trHeight w:hRule="exact" w:val="348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4.2.</w:t>
            </w:r>
          </w:p>
        </w:tc>
        <w:tc>
          <w:tcPr>
            <w:tcW w:type="dxa" w:w="4058"/>
            <w:tcBorders>
              <w:start w:sz="4.7999999999999545" w:val="single" w:color="#000000"/>
              <w:top w:sz="4.800000000000182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>Уравнение прямой.</w:t>
            </w:r>
          </w:p>
        </w:tc>
        <w:tc>
          <w:tcPr>
            <w:tcW w:type="dxa" w:w="530"/>
            <w:tcBorders>
              <w:start w:sz="4.799999999999727" w:val="single" w:color="#000000"/>
              <w:top w:sz="4.800000000000182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0" w:val="single" w:color="#000000"/>
              <w:top w:sz="4.800000000000182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20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https://resh.edu.ru/subject/lesson/2028/start/</w:t>
            </w:r>
          </w:p>
        </w:tc>
      </w:tr>
      <w:tr>
        <w:trPr>
          <w:trHeight w:hRule="exact" w:val="540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4.3.</w:t>
            </w:r>
          </w:p>
        </w:tc>
        <w:tc>
          <w:tcPr>
            <w:tcW w:type="dxa" w:w="4058"/>
            <w:tcBorders>
              <w:start w:sz="4.7999999999999545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864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 xml:space="preserve">Угловой коэффициент, тангенс угла наклона,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>параллельные и перпендикулярные прямые.</w:t>
            </w:r>
          </w:p>
        </w:tc>
        <w:tc>
          <w:tcPr>
            <w:tcW w:type="dxa" w:w="530"/>
            <w:tcBorders>
              <w:start w:sz="4.799999999999727" w:val="single" w:color="#000000"/>
              <w:top w:sz="4.7999999999999545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0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20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-</w:t>
            </w:r>
          </w:p>
        </w:tc>
      </w:tr>
      <w:tr>
        <w:trPr>
          <w:trHeight w:hRule="exact" w:val="540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4.4.</w:t>
            </w:r>
          </w:p>
        </w:tc>
        <w:tc>
          <w:tcPr>
            <w:tcW w:type="dxa" w:w="4058"/>
            <w:tcBorders>
              <w:start w:sz="4.7999999999999545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>Уравнение окружности.</w:t>
            </w:r>
          </w:p>
        </w:tc>
        <w:tc>
          <w:tcPr>
            <w:tcW w:type="dxa" w:w="530"/>
            <w:tcBorders>
              <w:start w:sz="4.799999999999727" w:val="single" w:color="#000000"/>
              <w:top w:sz="4.7999999999999545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0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20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576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https://www.yaklass.ru/p/geometria/9-klass/metod-koordinat-9887/uravnenie-okruzhnosti-uravnenie-priamoi-12247/re-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bbd7dd94-cd7b-473e-b426-96ccb9c0efa3</w:t>
            </w:r>
          </w:p>
        </w:tc>
      </w:tr>
      <w:tr>
        <w:trPr>
          <w:trHeight w:hRule="exact" w:val="540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4.5.</w:t>
            </w:r>
          </w:p>
        </w:tc>
        <w:tc>
          <w:tcPr>
            <w:tcW w:type="dxa" w:w="4058"/>
            <w:tcBorders>
              <w:start w:sz="4.7999999999999545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>Нахождение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>координат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>точек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>пересечения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 xml:space="preserve">окружности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>прямой.</w:t>
            </w:r>
          </w:p>
        </w:tc>
        <w:tc>
          <w:tcPr>
            <w:tcW w:type="dxa" w:w="530"/>
            <w:tcBorders>
              <w:start w:sz="4.799999999999727" w:val="single" w:color="#000000"/>
              <w:top w:sz="4.7999999999999545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0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20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ttps://resh.edu.ru/subject/lesson/2507/start/</w:t>
            </w:r>
          </w:p>
        </w:tc>
      </w:tr>
      <w:tr>
        <w:trPr>
          <w:trHeight w:hRule="exact" w:val="348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4.6.</w:t>
            </w:r>
          </w:p>
        </w:tc>
        <w:tc>
          <w:tcPr>
            <w:tcW w:type="dxa" w:w="4058"/>
            <w:tcBorders>
              <w:start w:sz="4.7999999999999545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>Метод координат при решении геометрических задач.</w:t>
            </w:r>
          </w:p>
        </w:tc>
        <w:tc>
          <w:tcPr>
            <w:tcW w:type="dxa" w:w="530"/>
            <w:tcBorders>
              <w:start w:sz="4.799999999999727" w:val="single" w:color="#000000"/>
              <w:top w:sz="4.7999999999999545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0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40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20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-</w:t>
            </w:r>
          </w:p>
        </w:tc>
      </w:tr>
      <w:tr>
        <w:trPr>
          <w:trHeight w:hRule="exact" w:val="350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4.7.</w:t>
            </w:r>
          </w:p>
        </w:tc>
        <w:tc>
          <w:tcPr>
            <w:tcW w:type="dxa" w:w="4058"/>
            <w:tcBorders>
              <w:start w:sz="4.7999999999999545" w:val="single" w:color="#000000"/>
              <w:top w:sz="4.800000000000182" w:val="single" w:color="#000000"/>
              <w:end w:sz="4.799999999999727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>Использование метода координат в практических задачах</w:t>
            </w:r>
          </w:p>
        </w:tc>
        <w:tc>
          <w:tcPr>
            <w:tcW w:type="dxa" w:w="530"/>
            <w:tcBorders>
              <w:start w:sz="4.799999999999727" w:val="single" w:color="#000000"/>
              <w:top w:sz="4.800000000000182" w:val="single" w:color="#000000"/>
              <w:end w:sz="4.0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4.0" w:val="single" w:color="#000000"/>
              <w:top w:sz="4.800000000000182" w:val="single" w:color="#000000"/>
              <w:end w:sz="4.799999999999727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20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https://resh.edu.ru/subject/lesson/3039/start/</w:t>
            </w:r>
          </w:p>
        </w:tc>
      </w:tr>
      <w:tr>
        <w:trPr>
          <w:trHeight w:hRule="exact" w:val="348"/>
        </w:trPr>
        <w:tc>
          <w:tcPr>
            <w:tcW w:type="dxa" w:w="4526"/>
            <w:gridSpan w:val="2"/>
            <w:tcBorders>
              <w:start w:sz="4.800000000000011" w:val="single" w:color="#000000"/>
              <w:top w:sz="5.600000000000364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4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разделу:</w:t>
            </w:r>
          </w:p>
        </w:tc>
        <w:tc>
          <w:tcPr>
            <w:tcW w:type="dxa" w:w="530"/>
            <w:tcBorders>
              <w:start w:sz="4.799999999999727" w:val="single" w:color="#000000"/>
              <w:top w:sz="5.600000000000364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4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9</w:t>
            </w:r>
          </w:p>
        </w:tc>
        <w:tc>
          <w:tcPr>
            <w:tcW w:type="dxa" w:w="1104"/>
            <w:tcBorders>
              <w:start w:sz="4.0" w:val="single" w:color="#000000"/>
              <w:top w:sz="5.600000000000364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799999999999727" w:val="single" w:color="#000000"/>
              <w:top w:sz="5.600000000000364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02"/>
            <w:tcBorders>
              <w:start w:sz="4.799999999999727" w:val="single" w:color="#000000"/>
              <w:top w:sz="5.600000000000364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6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Раздел 5.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221F1F"/>
                <w:sz w:val="16"/>
              </w:rPr>
              <w:t>Правильные многоугольники. Длина окружности и площадь круга. Вычисление площадей</w:t>
            </w:r>
          </w:p>
        </w:tc>
      </w:tr>
      <w:tr>
        <w:trPr>
          <w:trHeight w:hRule="exact" w:val="348"/>
        </w:trPr>
        <w:tc>
          <w:tcPr>
            <w:tcW w:type="dxa" w:w="4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5.1.</w:t>
            </w:r>
          </w:p>
        </w:tc>
        <w:tc>
          <w:tcPr>
            <w:tcW w:type="dxa" w:w="4058"/>
            <w:tcBorders>
              <w:start w:sz="4.7999999999999545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>Правильные многоугольники, вычисление их элементов.</w:t>
            </w:r>
          </w:p>
        </w:tc>
        <w:tc>
          <w:tcPr>
            <w:tcW w:type="dxa" w:w="530"/>
            <w:tcBorders>
              <w:start w:sz="4.799999999999727" w:val="single" w:color="#000000"/>
              <w:top w:sz="4.799999999999727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0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202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https://resh.edu.ru/subject/lesson/2037/start/</w:t>
            </w:r>
          </w:p>
        </w:tc>
      </w:tr>
      <w:tr>
        <w:trPr>
          <w:trHeight w:hRule="exact" w:val="348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5.2.</w:t>
            </w:r>
          </w:p>
        </w:tc>
        <w:tc>
          <w:tcPr>
            <w:tcW w:type="dxa" w:w="4058"/>
            <w:tcBorders>
              <w:start w:sz="4.7999999999999545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>Число p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>и длина окружности.</w:t>
            </w:r>
          </w:p>
        </w:tc>
        <w:tc>
          <w:tcPr>
            <w:tcW w:type="dxa" w:w="530"/>
            <w:tcBorders>
              <w:start w:sz="4.799999999999727" w:val="single" w:color="#000000"/>
              <w:top w:sz="4.800000000000182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0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20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https://resh.edu.ru/subject/lesson/2513/start/</w:t>
            </w:r>
          </w:p>
        </w:tc>
      </w:tr>
      <w:tr>
        <w:trPr>
          <w:trHeight w:hRule="exact" w:val="348"/>
        </w:trPr>
        <w:tc>
          <w:tcPr>
            <w:tcW w:type="dxa" w:w="4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5.3.</w:t>
            </w:r>
          </w:p>
        </w:tc>
        <w:tc>
          <w:tcPr>
            <w:tcW w:type="dxa" w:w="4058"/>
            <w:tcBorders>
              <w:start w:sz="4.7999999999999545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>Длина дуги окружности.</w:t>
            </w:r>
          </w:p>
        </w:tc>
        <w:tc>
          <w:tcPr>
            <w:tcW w:type="dxa" w:w="530"/>
            <w:tcBorders>
              <w:start w:sz="4.799999999999727" w:val="single" w:color="#000000"/>
              <w:top w:sz="4.799999999999727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0.5</w:t>
            </w:r>
          </w:p>
        </w:tc>
        <w:tc>
          <w:tcPr>
            <w:tcW w:type="dxa" w:w="1104"/>
            <w:tcBorders>
              <w:start w:sz="4.0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202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-</w:t>
            </w:r>
          </w:p>
        </w:tc>
      </w:tr>
      <w:tr>
        <w:trPr>
          <w:trHeight w:hRule="exact" w:val="540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5.4.</w:t>
            </w:r>
          </w:p>
        </w:tc>
        <w:tc>
          <w:tcPr>
            <w:tcW w:type="dxa" w:w="4058"/>
            <w:tcBorders>
              <w:start w:sz="4.7999999999999545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>Радианная мера угла.</w:t>
            </w:r>
          </w:p>
        </w:tc>
        <w:tc>
          <w:tcPr>
            <w:tcW w:type="dxa" w:w="530"/>
            <w:tcBorders>
              <w:start w:sz="4.799999999999727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0.5</w:t>
            </w:r>
          </w:p>
        </w:tc>
        <w:tc>
          <w:tcPr>
            <w:tcW w:type="dxa" w:w="1104"/>
            <w:tcBorders>
              <w:start w:sz="4.0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20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-</w:t>
            </w:r>
          </w:p>
        </w:tc>
      </w:tr>
      <w:tr>
        <w:trPr>
          <w:trHeight w:hRule="exact" w:val="732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5.5.</w:t>
            </w:r>
          </w:p>
        </w:tc>
        <w:tc>
          <w:tcPr>
            <w:tcW w:type="dxa" w:w="4058"/>
            <w:tcBorders>
              <w:start w:sz="4.7999999999999545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72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 xml:space="preserve">Площадь круга и его элементов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 xml:space="preserve">(сектора и сегмента). </w:t>
            </w:r>
          </w:p>
        </w:tc>
        <w:tc>
          <w:tcPr>
            <w:tcW w:type="dxa" w:w="530"/>
            <w:tcBorders>
              <w:start w:sz="4.799999999999727" w:val="single" w:color="#000000"/>
              <w:top w:sz="4.800000000000182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4.0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20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-</w:t>
            </w:r>
          </w:p>
        </w:tc>
      </w:tr>
      <w:tr>
        <w:trPr>
          <w:trHeight w:hRule="exact" w:val="734"/>
        </w:trPr>
        <w:tc>
          <w:tcPr>
            <w:tcW w:type="dxa" w:w="4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5.6.</w:t>
            </w:r>
          </w:p>
        </w:tc>
        <w:tc>
          <w:tcPr>
            <w:tcW w:type="dxa" w:w="4058"/>
            <w:tcBorders>
              <w:start w:sz="4.7999999999999545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 xml:space="preserve">Вычисление площадей фигур включающих элементы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>круга.</w:t>
            </w:r>
          </w:p>
        </w:tc>
        <w:tc>
          <w:tcPr>
            <w:tcW w:type="dxa" w:w="530"/>
            <w:tcBorders>
              <w:start w:sz="4.799999999999727" w:val="single" w:color="#000000"/>
              <w:top w:sz="4.799999999999727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104"/>
            <w:tcBorders>
              <w:start w:sz="4.0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40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202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5362" w:firstLine="0"/>
              <w:jc w:val="both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https://resh.edu.ru/subject/lesson/2514/start/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https://resh.edu.ru/subject/lesson/2512/start/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https://resh.edu.ru/subject/lesson/2036/start/</w:t>
            </w:r>
          </w:p>
        </w:tc>
      </w:tr>
      <w:tr>
        <w:trPr>
          <w:trHeight w:hRule="exact" w:val="348"/>
        </w:trPr>
        <w:tc>
          <w:tcPr>
            <w:tcW w:type="dxa" w:w="4526"/>
            <w:gridSpan w:val="2"/>
            <w:tcBorders>
              <w:start w:sz="4.800000000000011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разделу:</w:t>
            </w:r>
          </w:p>
        </w:tc>
        <w:tc>
          <w:tcPr>
            <w:tcW w:type="dxa" w:w="530"/>
            <w:tcBorders>
              <w:start w:sz="4.799999999999727" w:val="single" w:color="#000000"/>
              <w:top w:sz="4.799999999999727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8</w:t>
            </w:r>
          </w:p>
        </w:tc>
        <w:tc>
          <w:tcPr>
            <w:tcW w:type="dxa" w:w="1104"/>
            <w:tcBorders>
              <w:start w:sz="4.0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02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6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Раздел 6.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221F1F"/>
                <w:sz w:val="16"/>
              </w:rPr>
              <w:t>Движения плоскости</w:t>
            </w:r>
          </w:p>
        </w:tc>
      </w:tr>
      <w:tr>
        <w:trPr>
          <w:trHeight w:hRule="exact" w:val="348"/>
        </w:trPr>
        <w:tc>
          <w:tcPr>
            <w:tcW w:type="dxa" w:w="4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6.1.</w:t>
            </w:r>
          </w:p>
        </w:tc>
        <w:tc>
          <w:tcPr>
            <w:tcW w:type="dxa" w:w="4058"/>
            <w:tcBorders>
              <w:start w:sz="4.7999999999999545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>Понятие о движении плоскости.</w:t>
            </w:r>
          </w:p>
        </w:tc>
        <w:tc>
          <w:tcPr>
            <w:tcW w:type="dxa" w:w="530"/>
            <w:tcBorders>
              <w:start w:sz="4.799999999999727" w:val="single" w:color="#000000"/>
              <w:top w:sz="4.799999999999727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0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202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https://resh.edu.ru/subject/lesson/2035/start/</w:t>
            </w:r>
          </w:p>
        </w:tc>
      </w:tr>
      <w:tr>
        <w:trPr>
          <w:trHeight w:hRule="exact" w:val="348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6.2.</w:t>
            </w:r>
          </w:p>
        </w:tc>
        <w:tc>
          <w:tcPr>
            <w:tcW w:type="dxa" w:w="4058"/>
            <w:tcBorders>
              <w:start w:sz="4.7999999999999545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>Параллельный перенос, поворот и симметрия.</w:t>
            </w:r>
          </w:p>
        </w:tc>
        <w:tc>
          <w:tcPr>
            <w:tcW w:type="dxa" w:w="530"/>
            <w:tcBorders>
              <w:start w:sz="4.799999999999727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0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20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https://resh.edu.ru/subject/lesson/3041/start/</w:t>
            </w:r>
          </w:p>
        </w:tc>
      </w:tr>
      <w:tr>
        <w:trPr>
          <w:trHeight w:hRule="exact" w:val="328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6.3.</w:t>
            </w:r>
          </w:p>
        </w:tc>
        <w:tc>
          <w:tcPr>
            <w:tcW w:type="dxa" w:w="4058"/>
            <w:tcBorders>
              <w:start w:sz="4.7999999999999545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>Оси и центры симметрии.</w:t>
            </w:r>
          </w:p>
        </w:tc>
        <w:tc>
          <w:tcPr>
            <w:tcW w:type="dxa" w:w="530"/>
            <w:tcBorders>
              <w:start w:sz="4.799999999999727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0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20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https://resh.edu.ru/subject/lesson/3040/start/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346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9954" w:space="0"/>
            <w:col w:w="10512" w:space="0"/>
            <w:col w:w="10438" w:space="0"/>
            <w:col w:w="10390" w:space="0"/>
            <w:col w:w="10472" w:space="0"/>
            <w:col w:w="10584" w:space="0"/>
            <w:col w:w="10504" w:space="0"/>
            <w:col w:w="10584" w:space="0"/>
            <w:col w:w="10364" w:space="0"/>
            <w:col w:w="10554" w:space="0"/>
            <w:col w:w="10584" w:space="0"/>
            <w:col w:w="9020" w:space="0"/>
            <w:col w:w="1013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2589"/>
        <w:gridCol w:w="2589"/>
        <w:gridCol w:w="2589"/>
        <w:gridCol w:w="2589"/>
        <w:gridCol w:w="2589"/>
        <w:gridCol w:w="2589"/>
      </w:tblGrid>
      <w:tr>
        <w:trPr>
          <w:trHeight w:hRule="exact" w:val="540"/>
        </w:trPr>
        <w:tc>
          <w:tcPr>
            <w:tcW w:type="dxa" w:w="4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6.4.</w:t>
            </w:r>
          </w:p>
        </w:tc>
        <w:tc>
          <w:tcPr>
            <w:tcW w:type="dxa" w:w="4058"/>
            <w:tcBorders>
              <w:start w:sz="4.7999999999999545" w:val="single" w:color="#000000"/>
              <w:top w:sz="4.800000000000011" w:val="single" w:color="#000000"/>
              <w:end w:sz="4.799999999999727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>Простейшие применения в решении задач.</w:t>
            </w:r>
          </w:p>
        </w:tc>
        <w:tc>
          <w:tcPr>
            <w:tcW w:type="dxa" w:w="530"/>
            <w:tcBorders>
              <w:start w:sz="4.799999999999727" w:val="single" w:color="#000000"/>
              <w:top w:sz="4.800000000000011" w:val="single" w:color="#000000"/>
              <w:end w:sz="4.0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104"/>
            <w:tcBorders>
              <w:start w:sz="4.0" w:val="single" w:color="#000000"/>
              <w:top w:sz="4.800000000000011" w:val="single" w:color="#000000"/>
              <w:end w:sz="4.799999999999727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40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202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532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https://resh.edu.ru/subject/lesson/3138/start/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https://resh.edu.ru/subject/lesson/2517/start/</w:t>
            </w:r>
          </w:p>
        </w:tc>
      </w:tr>
      <w:tr>
        <w:trPr>
          <w:trHeight w:hRule="exact" w:val="348"/>
        </w:trPr>
        <w:tc>
          <w:tcPr>
            <w:tcW w:type="dxa" w:w="4526"/>
            <w:gridSpan w:val="2"/>
            <w:tcBorders>
              <w:start w:sz="4.800000000000011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разделу:</w:t>
            </w:r>
          </w:p>
        </w:tc>
        <w:tc>
          <w:tcPr>
            <w:tcW w:type="dxa" w:w="530"/>
            <w:tcBorders>
              <w:start w:sz="4.799999999999727" w:val="single" w:color="#000000"/>
              <w:top w:sz="4.800000000000011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</w:t>
            </w:r>
          </w:p>
        </w:tc>
        <w:tc>
          <w:tcPr>
            <w:tcW w:type="dxa" w:w="1104"/>
            <w:tcBorders>
              <w:start w:sz="4.0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02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6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Раздел 7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.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221F1F"/>
                <w:sz w:val="16"/>
              </w:rPr>
              <w:t>Повторение, обобщение, систематизация знаний</w:t>
            </w:r>
          </w:p>
        </w:tc>
      </w:tr>
      <w:tr>
        <w:trPr>
          <w:trHeight w:hRule="exact" w:val="542"/>
        </w:trPr>
        <w:tc>
          <w:tcPr>
            <w:tcW w:type="dxa" w:w="468"/>
            <w:tcBorders>
              <w:start w:sz="4.800000000000011" w:val="single" w:color="#000000"/>
              <w:top w:sz="4.800000000000068" w:val="single" w:color="#000000"/>
              <w:end w:sz="4.7999999999999545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7.1.</w:t>
            </w:r>
          </w:p>
        </w:tc>
        <w:tc>
          <w:tcPr>
            <w:tcW w:type="dxa" w:w="4058"/>
            <w:tcBorders>
              <w:start w:sz="4.7999999999999545" w:val="single" w:color="#000000"/>
              <w:top w:sz="4.800000000000068" w:val="single" w:color="#000000"/>
              <w:end w:sz="4.799999999999727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 xml:space="preserve">Повторение основных понятий и методов курсов 7—9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>классов, обобщение и систематизация знаний.</w:t>
            </w:r>
          </w:p>
        </w:tc>
        <w:tc>
          <w:tcPr>
            <w:tcW w:type="dxa" w:w="530"/>
            <w:tcBorders>
              <w:start w:sz="4.799999999999727" w:val="single" w:color="#000000"/>
              <w:top w:sz="4.800000000000068" w:val="single" w:color="#000000"/>
              <w:end w:sz="4.0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0.5</w:t>
            </w:r>
          </w:p>
        </w:tc>
        <w:tc>
          <w:tcPr>
            <w:tcW w:type="dxa" w:w="1104"/>
            <w:tcBorders>
              <w:start w:sz="4.0" w:val="single" w:color="#000000"/>
              <w:top w:sz="4.800000000000068" w:val="single" w:color="#000000"/>
              <w:end w:sz="4.799999999999727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800000000000068" w:val="single" w:color="#000000"/>
              <w:end w:sz="4.799999999999727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202"/>
            <w:tcBorders>
              <w:start w:sz="4.799999999999727" w:val="single" w:color="#000000"/>
              <w:top w:sz="4.800000000000068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-</w:t>
            </w:r>
          </w:p>
        </w:tc>
      </w:tr>
      <w:tr>
        <w:trPr>
          <w:trHeight w:hRule="exact" w:val="348"/>
        </w:trPr>
        <w:tc>
          <w:tcPr>
            <w:tcW w:type="dxa" w:w="468"/>
            <w:tcBorders>
              <w:start w:sz="4.800000000000011" w:val="single" w:color="#000000"/>
              <w:top w:sz="5.600000000000023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4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7.2.</w:t>
            </w:r>
          </w:p>
        </w:tc>
        <w:tc>
          <w:tcPr>
            <w:tcW w:type="dxa" w:w="4058"/>
            <w:tcBorders>
              <w:start w:sz="4.7999999999999545" w:val="single" w:color="#000000"/>
              <w:top w:sz="5.600000000000023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4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>Простейшие геометрические фигуры и их свойства.</w:t>
            </w:r>
          </w:p>
        </w:tc>
        <w:tc>
          <w:tcPr>
            <w:tcW w:type="dxa" w:w="530"/>
            <w:tcBorders>
              <w:start w:sz="4.799999999999727" w:val="single" w:color="#000000"/>
              <w:top w:sz="5.600000000000023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4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0.25</w:t>
            </w:r>
          </w:p>
        </w:tc>
        <w:tc>
          <w:tcPr>
            <w:tcW w:type="dxa" w:w="1104"/>
            <w:tcBorders>
              <w:start w:sz="4.0" w:val="single" w:color="#000000"/>
              <w:top w:sz="5.600000000000023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4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5.600000000000023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4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202"/>
            <w:tcBorders>
              <w:start w:sz="4.799999999999727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4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-</w:t>
            </w:r>
          </w:p>
        </w:tc>
      </w:tr>
      <w:tr>
        <w:trPr>
          <w:trHeight w:hRule="exact" w:val="348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7.3.</w:t>
            </w:r>
          </w:p>
        </w:tc>
        <w:tc>
          <w:tcPr>
            <w:tcW w:type="dxa" w:w="4058"/>
            <w:tcBorders>
              <w:start w:sz="4.7999999999999545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>Измерение геометрических величин.</w:t>
            </w:r>
          </w:p>
        </w:tc>
        <w:tc>
          <w:tcPr>
            <w:tcW w:type="dxa" w:w="530"/>
            <w:tcBorders>
              <w:start w:sz="4.799999999999727" w:val="single" w:color="#000000"/>
              <w:top w:sz="4.7999999999999545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0.25</w:t>
            </w:r>
          </w:p>
        </w:tc>
        <w:tc>
          <w:tcPr>
            <w:tcW w:type="dxa" w:w="1104"/>
            <w:tcBorders>
              <w:start w:sz="4.0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20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-</w:t>
            </w:r>
          </w:p>
        </w:tc>
      </w:tr>
      <w:tr>
        <w:trPr>
          <w:trHeight w:hRule="exact" w:val="540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7.4.</w:t>
            </w:r>
          </w:p>
        </w:tc>
        <w:tc>
          <w:tcPr>
            <w:tcW w:type="dxa" w:w="4058"/>
            <w:tcBorders>
              <w:start w:sz="4.7999999999999545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>Треугольники.</w:t>
            </w:r>
          </w:p>
        </w:tc>
        <w:tc>
          <w:tcPr>
            <w:tcW w:type="dxa" w:w="530"/>
            <w:tcBorders>
              <w:start w:sz="4.799999999999727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0.5</w:t>
            </w:r>
          </w:p>
        </w:tc>
        <w:tc>
          <w:tcPr>
            <w:tcW w:type="dxa" w:w="1104"/>
            <w:tcBorders>
              <w:start w:sz="4.0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20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-</w:t>
            </w:r>
          </w:p>
        </w:tc>
      </w:tr>
      <w:tr>
        <w:trPr>
          <w:trHeight w:hRule="exact" w:val="348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7.5.</w:t>
            </w:r>
          </w:p>
        </w:tc>
        <w:tc>
          <w:tcPr>
            <w:tcW w:type="dxa" w:w="4058"/>
            <w:tcBorders>
              <w:start w:sz="4.7999999999999545" w:val="single" w:color="#000000"/>
              <w:top w:sz="4.800000000000182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>Параллельные и перпендикулярные прямые.</w:t>
            </w:r>
          </w:p>
        </w:tc>
        <w:tc>
          <w:tcPr>
            <w:tcW w:type="dxa" w:w="530"/>
            <w:tcBorders>
              <w:start w:sz="4.799999999999727" w:val="single" w:color="#000000"/>
              <w:top w:sz="4.800000000000182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0.25</w:t>
            </w:r>
          </w:p>
        </w:tc>
        <w:tc>
          <w:tcPr>
            <w:tcW w:type="dxa" w:w="1104"/>
            <w:tcBorders>
              <w:start w:sz="4.0" w:val="single" w:color="#000000"/>
              <w:top w:sz="4.800000000000182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20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-</w:t>
            </w:r>
          </w:p>
        </w:tc>
      </w:tr>
      <w:tr>
        <w:trPr>
          <w:trHeight w:hRule="exact" w:val="348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7.6.</w:t>
            </w:r>
          </w:p>
        </w:tc>
        <w:tc>
          <w:tcPr>
            <w:tcW w:type="dxa" w:w="4058"/>
            <w:tcBorders>
              <w:start w:sz="4.7999999999999545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>Окружность и круг.</w:t>
            </w:r>
          </w:p>
        </w:tc>
        <w:tc>
          <w:tcPr>
            <w:tcW w:type="dxa" w:w="530"/>
            <w:tcBorders>
              <w:start w:sz="4.799999999999727" w:val="single" w:color="#000000"/>
              <w:top w:sz="4.7999999999999545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0.5</w:t>
            </w:r>
          </w:p>
        </w:tc>
        <w:tc>
          <w:tcPr>
            <w:tcW w:type="dxa" w:w="1104"/>
            <w:tcBorders>
              <w:start w:sz="4.0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20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-</w:t>
            </w:r>
          </w:p>
        </w:tc>
      </w:tr>
      <w:tr>
        <w:trPr>
          <w:trHeight w:hRule="exact" w:val="348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7.7.</w:t>
            </w:r>
          </w:p>
        </w:tc>
        <w:tc>
          <w:tcPr>
            <w:tcW w:type="dxa" w:w="4058"/>
            <w:tcBorders>
              <w:start w:sz="4.7999999999999545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>Геометрические построения.</w:t>
            </w:r>
          </w:p>
        </w:tc>
        <w:tc>
          <w:tcPr>
            <w:tcW w:type="dxa" w:w="530"/>
            <w:tcBorders>
              <w:start w:sz="4.799999999999727" w:val="single" w:color="#000000"/>
              <w:top w:sz="4.7999999999999545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0.25</w:t>
            </w:r>
          </w:p>
        </w:tc>
        <w:tc>
          <w:tcPr>
            <w:tcW w:type="dxa" w:w="1104"/>
            <w:tcBorders>
              <w:start w:sz="4.0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20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-</w:t>
            </w:r>
          </w:p>
        </w:tc>
      </w:tr>
      <w:tr>
        <w:trPr>
          <w:trHeight w:hRule="exact" w:val="540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7.8.</w:t>
            </w:r>
          </w:p>
        </w:tc>
        <w:tc>
          <w:tcPr>
            <w:tcW w:type="dxa" w:w="4058"/>
            <w:tcBorders>
              <w:start w:sz="4.7999999999999545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 xml:space="preserve">Углы в окружности. Вписанные и описанные окружности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>многоугольников.</w:t>
            </w:r>
          </w:p>
        </w:tc>
        <w:tc>
          <w:tcPr>
            <w:tcW w:type="dxa" w:w="530"/>
            <w:tcBorders>
              <w:start w:sz="4.799999999999727" w:val="single" w:color="#000000"/>
              <w:top w:sz="4.7999999999999545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0.5</w:t>
            </w:r>
          </w:p>
        </w:tc>
        <w:tc>
          <w:tcPr>
            <w:tcW w:type="dxa" w:w="1104"/>
            <w:tcBorders>
              <w:start w:sz="4.0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20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-</w:t>
            </w:r>
          </w:p>
        </w:tc>
      </w:tr>
      <w:tr>
        <w:trPr>
          <w:trHeight w:hRule="exact" w:val="348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7.9.</w:t>
            </w:r>
          </w:p>
        </w:tc>
        <w:tc>
          <w:tcPr>
            <w:tcW w:type="dxa" w:w="4058"/>
            <w:tcBorders>
              <w:start w:sz="4.7999999999999545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>Прямая и окружность.</w:t>
            </w:r>
          </w:p>
        </w:tc>
        <w:tc>
          <w:tcPr>
            <w:tcW w:type="dxa" w:w="530"/>
            <w:tcBorders>
              <w:start w:sz="4.799999999999727" w:val="single" w:color="#000000"/>
              <w:top w:sz="4.800000000000182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0.5</w:t>
            </w:r>
          </w:p>
        </w:tc>
        <w:tc>
          <w:tcPr>
            <w:tcW w:type="dxa" w:w="1104"/>
            <w:tcBorders>
              <w:start w:sz="4.0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20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-</w:t>
            </w:r>
          </w:p>
        </w:tc>
      </w:tr>
      <w:tr>
        <w:trPr>
          <w:trHeight w:hRule="exact" w:val="734"/>
        </w:trPr>
        <w:tc>
          <w:tcPr>
            <w:tcW w:type="dxa" w:w="4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7.10.</w:t>
            </w:r>
          </w:p>
        </w:tc>
        <w:tc>
          <w:tcPr>
            <w:tcW w:type="dxa" w:w="4058"/>
            <w:tcBorders>
              <w:start w:sz="4.7999999999999545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86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 xml:space="preserve">Четырёхугольники. Вписанные и описанные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>четырехугольники.</w:t>
            </w:r>
          </w:p>
        </w:tc>
        <w:tc>
          <w:tcPr>
            <w:tcW w:type="dxa" w:w="530"/>
            <w:tcBorders>
              <w:start w:sz="4.799999999999727" w:val="single" w:color="#000000"/>
              <w:top w:sz="4.799999999999727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0.5</w:t>
            </w:r>
          </w:p>
        </w:tc>
        <w:tc>
          <w:tcPr>
            <w:tcW w:type="dxa" w:w="1104"/>
            <w:tcBorders>
              <w:start w:sz="4.0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202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-</w:t>
            </w:r>
          </w:p>
        </w:tc>
      </w:tr>
      <w:tr>
        <w:trPr>
          <w:trHeight w:hRule="exact" w:val="540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7.11.</w:t>
            </w:r>
          </w:p>
        </w:tc>
        <w:tc>
          <w:tcPr>
            <w:tcW w:type="dxa" w:w="4058"/>
            <w:tcBorders>
              <w:start w:sz="4.7999999999999545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 xml:space="preserve">Теорема Пифагора и начала тригонометрии. Решение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>общих треугольников.</w:t>
            </w:r>
          </w:p>
        </w:tc>
        <w:tc>
          <w:tcPr>
            <w:tcW w:type="dxa" w:w="530"/>
            <w:tcBorders>
              <w:start w:sz="4.799999999999727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0.5</w:t>
            </w:r>
          </w:p>
        </w:tc>
        <w:tc>
          <w:tcPr>
            <w:tcW w:type="dxa" w:w="1104"/>
            <w:tcBorders>
              <w:start w:sz="4.0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20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-</w:t>
            </w:r>
          </w:p>
        </w:tc>
      </w:tr>
      <w:tr>
        <w:trPr>
          <w:trHeight w:hRule="exact" w:val="348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7.12.</w:t>
            </w:r>
          </w:p>
        </w:tc>
        <w:tc>
          <w:tcPr>
            <w:tcW w:type="dxa" w:w="4058"/>
            <w:tcBorders>
              <w:start w:sz="4.7999999999999545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>Правильные многоугольники.</w:t>
            </w:r>
          </w:p>
        </w:tc>
        <w:tc>
          <w:tcPr>
            <w:tcW w:type="dxa" w:w="530"/>
            <w:tcBorders>
              <w:start w:sz="4.799999999999727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0.5</w:t>
            </w:r>
          </w:p>
        </w:tc>
        <w:tc>
          <w:tcPr>
            <w:tcW w:type="dxa" w:w="1104"/>
            <w:tcBorders>
              <w:start w:sz="4.0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20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-</w:t>
            </w:r>
          </w:p>
        </w:tc>
      </w:tr>
      <w:tr>
        <w:trPr>
          <w:trHeight w:hRule="exact" w:val="348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7.13.</w:t>
            </w:r>
          </w:p>
        </w:tc>
        <w:tc>
          <w:tcPr>
            <w:tcW w:type="dxa" w:w="4058"/>
            <w:tcBorders>
              <w:start w:sz="4.7999999999999545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>Преобразования плоскости.</w:t>
            </w:r>
          </w:p>
        </w:tc>
        <w:tc>
          <w:tcPr>
            <w:tcW w:type="dxa" w:w="530"/>
            <w:tcBorders>
              <w:start w:sz="4.799999999999727" w:val="single" w:color="#000000"/>
              <w:top w:sz="4.800000000000182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0.25</w:t>
            </w:r>
          </w:p>
        </w:tc>
        <w:tc>
          <w:tcPr>
            <w:tcW w:type="dxa" w:w="1104"/>
            <w:tcBorders>
              <w:start w:sz="4.0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20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-</w:t>
            </w:r>
          </w:p>
        </w:tc>
      </w:tr>
      <w:tr>
        <w:trPr>
          <w:trHeight w:hRule="exact" w:val="348"/>
        </w:trPr>
        <w:tc>
          <w:tcPr>
            <w:tcW w:type="dxa" w:w="4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7.14.</w:t>
            </w:r>
          </w:p>
        </w:tc>
        <w:tc>
          <w:tcPr>
            <w:tcW w:type="dxa" w:w="4058"/>
            <w:tcBorders>
              <w:start w:sz="4.7999999999999545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>Движения. Подобие. Симметрия.</w:t>
            </w:r>
          </w:p>
        </w:tc>
        <w:tc>
          <w:tcPr>
            <w:tcW w:type="dxa" w:w="530"/>
            <w:tcBorders>
              <w:start w:sz="4.799999999999727" w:val="single" w:color="#000000"/>
              <w:top w:sz="4.799999999999727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0.25</w:t>
            </w:r>
          </w:p>
        </w:tc>
        <w:tc>
          <w:tcPr>
            <w:tcW w:type="dxa" w:w="1104"/>
            <w:tcBorders>
              <w:start w:sz="4.0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202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-</w:t>
            </w:r>
          </w:p>
        </w:tc>
      </w:tr>
      <w:tr>
        <w:trPr>
          <w:trHeight w:hRule="exact" w:val="540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7.15.</w:t>
            </w:r>
          </w:p>
        </w:tc>
        <w:tc>
          <w:tcPr>
            <w:tcW w:type="dxa" w:w="4058"/>
            <w:tcBorders>
              <w:start w:sz="4.7999999999999545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 xml:space="preserve">Площадь. Вычисление площадей. Площади подобных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>фигур.</w:t>
            </w:r>
          </w:p>
        </w:tc>
        <w:tc>
          <w:tcPr>
            <w:tcW w:type="dxa" w:w="530"/>
            <w:tcBorders>
              <w:start w:sz="4.799999999999727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0.5</w:t>
            </w:r>
          </w:p>
        </w:tc>
        <w:tc>
          <w:tcPr>
            <w:tcW w:type="dxa" w:w="1104"/>
            <w:tcBorders>
              <w:start w:sz="4.0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20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-</w:t>
            </w:r>
          </w:p>
        </w:tc>
      </w:tr>
      <w:tr>
        <w:trPr>
          <w:trHeight w:hRule="exact" w:val="348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7.16.</w:t>
            </w:r>
          </w:p>
        </w:tc>
        <w:tc>
          <w:tcPr>
            <w:tcW w:type="dxa" w:w="4058"/>
            <w:tcBorders>
              <w:start w:sz="4.7999999999999545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>Декартовы координаты на плоскости.</w:t>
            </w:r>
          </w:p>
        </w:tc>
        <w:tc>
          <w:tcPr>
            <w:tcW w:type="dxa" w:w="530"/>
            <w:tcBorders>
              <w:start w:sz="4.799999999999727" w:val="single" w:color="#000000"/>
              <w:top w:sz="4.800000000000182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0.5</w:t>
            </w:r>
          </w:p>
        </w:tc>
        <w:tc>
          <w:tcPr>
            <w:tcW w:type="dxa" w:w="1104"/>
            <w:tcBorders>
              <w:start w:sz="4.0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20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-</w:t>
            </w:r>
          </w:p>
        </w:tc>
      </w:tr>
      <w:tr>
        <w:trPr>
          <w:trHeight w:hRule="exact" w:val="348"/>
        </w:trPr>
        <w:tc>
          <w:tcPr>
            <w:tcW w:type="dxa" w:w="4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7.17.</w:t>
            </w:r>
          </w:p>
        </w:tc>
        <w:tc>
          <w:tcPr>
            <w:tcW w:type="dxa" w:w="4058"/>
            <w:tcBorders>
              <w:start w:sz="4.7999999999999545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>Векторы на плоскости</w:t>
            </w:r>
          </w:p>
        </w:tc>
        <w:tc>
          <w:tcPr>
            <w:tcW w:type="dxa" w:w="530"/>
            <w:tcBorders>
              <w:start w:sz="4.799999999999727" w:val="single" w:color="#000000"/>
              <w:top w:sz="4.799999999999727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0.5</w:t>
            </w:r>
          </w:p>
        </w:tc>
        <w:tc>
          <w:tcPr>
            <w:tcW w:type="dxa" w:w="1104"/>
            <w:tcBorders>
              <w:start w:sz="4.0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202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-</w:t>
            </w:r>
          </w:p>
        </w:tc>
      </w:tr>
      <w:tr>
        <w:trPr>
          <w:trHeight w:hRule="exact" w:val="348"/>
        </w:trPr>
        <w:tc>
          <w:tcPr>
            <w:tcW w:type="dxa" w:w="4526"/>
            <w:gridSpan w:val="2"/>
            <w:tcBorders>
              <w:start w:sz="4.800000000000011" w:val="single" w:color="#000000"/>
              <w:top w:sz="4.800000000000182" w:val="single" w:color="#000000"/>
              <w:end w:sz="4.799999999999727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разделу:</w:t>
            </w:r>
          </w:p>
        </w:tc>
        <w:tc>
          <w:tcPr>
            <w:tcW w:type="dxa" w:w="530"/>
            <w:tcBorders>
              <w:start w:sz="4.799999999999727" w:val="single" w:color="#000000"/>
              <w:top w:sz="4.800000000000182" w:val="single" w:color="#000000"/>
              <w:end w:sz="4.0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7</w:t>
            </w:r>
          </w:p>
        </w:tc>
        <w:tc>
          <w:tcPr>
            <w:tcW w:type="dxa" w:w="1104"/>
            <w:tcBorders>
              <w:start w:sz="4.0" w:val="single" w:color="#000000"/>
              <w:top w:sz="4.800000000000182" w:val="single" w:color="#000000"/>
              <w:end w:sz="4.799999999999727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0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30"/>
        </w:trPr>
        <w:tc>
          <w:tcPr>
            <w:tcW w:type="dxa" w:w="4526"/>
            <w:gridSpan w:val="2"/>
            <w:tcBorders>
              <w:start w:sz="4.800000000000011" w:val="single" w:color="#000000"/>
              <w:top w:sz="5.600000000000364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ОБЩЕЕ КОЛИЧЕСТВО ЧАСОВ ПО ПРОГРАММЕ</w:t>
            </w:r>
          </w:p>
        </w:tc>
        <w:tc>
          <w:tcPr>
            <w:tcW w:type="dxa" w:w="530"/>
            <w:tcBorders>
              <w:start w:sz="4.799999999999727" w:val="single" w:color="#000000"/>
              <w:top w:sz="5.600000000000364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68</w:t>
            </w:r>
          </w:p>
        </w:tc>
        <w:tc>
          <w:tcPr>
            <w:tcW w:type="dxa" w:w="1104"/>
            <w:tcBorders>
              <w:start w:sz="4.0" w:val="single" w:color="#000000"/>
              <w:top w:sz="5.600000000000364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</w:t>
            </w:r>
          </w:p>
        </w:tc>
        <w:tc>
          <w:tcPr>
            <w:tcW w:type="dxa" w:w="1140"/>
            <w:tcBorders>
              <w:start w:sz="4.799999999999727" w:val="single" w:color="#000000"/>
              <w:top w:sz="5.600000000000364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202"/>
            <w:tcBorders>
              <w:start w:sz="4.799999999999727" w:val="single" w:color="#000000"/>
              <w:top w:sz="5.600000000000364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1060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9954" w:space="0"/>
            <w:col w:w="10512" w:space="0"/>
            <w:col w:w="10438" w:space="0"/>
            <w:col w:w="10390" w:space="0"/>
            <w:col w:w="10472" w:space="0"/>
            <w:col w:w="10584" w:space="0"/>
            <w:col w:w="10504" w:space="0"/>
            <w:col w:w="10584" w:space="0"/>
            <w:col w:w="10364" w:space="0"/>
            <w:col w:w="10554" w:space="0"/>
            <w:col w:w="10584" w:space="0"/>
            <w:col w:w="9020" w:space="0"/>
            <w:col w:w="1013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382" w:lineRule="auto" w:before="0" w:after="140"/>
        <w:ind w:left="0" w:right="6624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ПОУРОЧНОЕ ПЛАНИРОВАНИЕ </w:t>
      </w:r>
      <w:r>
        <w:br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7 КЛАСС</w:t>
      </w: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64"/>
        <w:gridCol w:w="1764"/>
        <w:gridCol w:w="1764"/>
        <w:gridCol w:w="1764"/>
        <w:gridCol w:w="1764"/>
        <w:gridCol w:w="1764"/>
      </w:tblGrid>
      <w:tr>
        <w:trPr>
          <w:trHeight w:hRule="exact" w:val="492"/>
        </w:trPr>
        <w:tc>
          <w:tcPr>
            <w:tcW w:type="dxa" w:w="504"/>
            <w:vMerge w:val="restart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п/п</w:t>
            </w:r>
          </w:p>
        </w:tc>
        <w:tc>
          <w:tcPr>
            <w:tcW w:type="dxa" w:w="4538"/>
            <w:vMerge w:val="restart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Тема урока</w:t>
            </w:r>
          </w:p>
        </w:tc>
        <w:tc>
          <w:tcPr>
            <w:tcW w:type="dxa" w:w="4020"/>
            <w:gridSpan w:val="3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1490"/>
            <w:vMerge w:val="restart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контроля</w:t>
            </w:r>
          </w:p>
        </w:tc>
      </w:tr>
      <w:tr>
        <w:trPr>
          <w:trHeight w:hRule="exact" w:val="828"/>
        </w:trPr>
        <w:tc>
          <w:tcPr>
            <w:tcW w:type="dxa" w:w="1764"/>
            <w:vMerge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</w:tcPr>
          <w:p/>
        </w:tc>
        <w:tc>
          <w:tcPr>
            <w:tcW w:type="dxa" w:w="1764"/>
            <w:vMerge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</w:tcPr>
          <w:p/>
        </w:tc>
        <w:tc>
          <w:tcPr>
            <w:tcW w:type="dxa" w:w="732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всего 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контрольные </w:t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работы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практические </w:t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работы</w:t>
            </w:r>
          </w:p>
        </w:tc>
        <w:tc>
          <w:tcPr>
            <w:tcW w:type="dxa" w:w="1764"/>
            <w:vMerge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</w:tcPr>
          <w:p/>
        </w:tc>
      </w:tr>
      <w:tr>
        <w:trPr>
          <w:trHeight w:hRule="exact" w:val="1502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1.</w:t>
            </w:r>
          </w:p>
        </w:tc>
        <w:tc>
          <w:tcPr>
            <w:tcW w:type="dxa" w:w="4538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Исторические сведения о возникновении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геометрии как науки. Рисование фигур,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периметры и площади . Инструктаж по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ОТ ИОТ-090-2018.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0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2.</w:t>
            </w:r>
          </w:p>
        </w:tc>
        <w:tc>
          <w:tcPr>
            <w:tcW w:type="dxa" w:w="4538"/>
            <w:tcBorders>
              <w:start w:sz="4.800000000000011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Элементарные фигуры: точка, прямая,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плоскость</w:t>
            </w:r>
          </w:p>
        </w:tc>
        <w:tc>
          <w:tcPr>
            <w:tcW w:type="dxa" w:w="732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500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3.</w:t>
            </w:r>
          </w:p>
        </w:tc>
        <w:tc>
          <w:tcPr>
            <w:tcW w:type="dxa" w:w="4538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Расположение точек и прямых. Задачи на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клетчатой бумаге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4.</w:t>
            </w:r>
          </w:p>
        </w:tc>
        <w:tc>
          <w:tcPr>
            <w:tcW w:type="dxa" w:w="4538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Положение двух прямых на плоскости.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Теорема о пересечении двух прямых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5.</w:t>
            </w:r>
          </w:p>
        </w:tc>
        <w:tc>
          <w:tcPr>
            <w:tcW w:type="dxa" w:w="4538"/>
            <w:tcBorders>
              <w:start w:sz="4.800000000000011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Задачи на подсчет количества точек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пересечения прямых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500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6.</w:t>
            </w:r>
          </w:p>
        </w:tc>
        <w:tc>
          <w:tcPr>
            <w:tcW w:type="dxa" w:w="4538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Порядок точек на прямой. Разбор случаев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расположения точек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7.</w:t>
            </w:r>
          </w:p>
        </w:tc>
        <w:tc>
          <w:tcPr>
            <w:tcW w:type="dxa" w:w="4538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Определение угла, виды углов. Плоский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угол. Измерение углов.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30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8.</w:t>
            </w:r>
          </w:p>
        </w:tc>
        <w:tc>
          <w:tcPr>
            <w:tcW w:type="dxa" w:w="4538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Решение прикладных и практических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задач.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164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9.</w:t>
            </w:r>
          </w:p>
        </w:tc>
        <w:tc>
          <w:tcPr>
            <w:tcW w:type="dxa" w:w="4538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Определение угла, виды углов. Плоский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угол. Измерение углов. Смежные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вертикальные углы.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500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10.</w:t>
            </w:r>
          </w:p>
        </w:tc>
        <w:tc>
          <w:tcPr>
            <w:tcW w:type="dxa" w:w="4538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Теорема о вертикальных углах.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11.</w:t>
            </w:r>
          </w:p>
        </w:tc>
        <w:tc>
          <w:tcPr>
            <w:tcW w:type="dxa" w:w="4538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Биссектриса угла и перпендикуляр к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прямой.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0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12.</w:t>
            </w:r>
          </w:p>
        </w:tc>
        <w:tc>
          <w:tcPr>
            <w:tcW w:type="dxa" w:w="4538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Решение прикладных и практических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задач.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98" w:right="650" w:bottom="464" w:left="666" w:header="720" w:footer="720" w:gutter="0"/>
          <w:cols w:space="720" w:num="1" w:equalWidth="0"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9954" w:space="0"/>
            <w:col w:w="10512" w:space="0"/>
            <w:col w:w="10438" w:space="0"/>
            <w:col w:w="10390" w:space="0"/>
            <w:col w:w="10472" w:space="0"/>
            <w:col w:w="10584" w:space="0"/>
            <w:col w:w="10504" w:space="0"/>
            <w:col w:w="10584" w:space="0"/>
            <w:col w:w="10364" w:space="0"/>
            <w:col w:w="10554" w:space="0"/>
            <w:col w:w="10584" w:space="0"/>
            <w:col w:w="9020" w:space="0"/>
            <w:col w:w="1013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64"/>
        <w:gridCol w:w="1764"/>
        <w:gridCol w:w="1764"/>
        <w:gridCol w:w="1764"/>
        <w:gridCol w:w="1764"/>
        <w:gridCol w:w="1764"/>
      </w:tblGrid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13.</w:t>
            </w:r>
          </w:p>
        </w:tc>
        <w:tc>
          <w:tcPr>
            <w:tcW w:type="dxa" w:w="4538"/>
            <w:tcBorders>
              <w:start w:sz="4.800000000000011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Ломаные и многоугольники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164"/>
        </w:trPr>
        <w:tc>
          <w:tcPr>
            <w:tcW w:type="dxa" w:w="50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14.</w:t>
            </w:r>
          </w:p>
        </w:tc>
        <w:tc>
          <w:tcPr>
            <w:tcW w:type="dxa" w:w="4538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Обобщение и контроль по теме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"Простейшие геометрические фигуры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их свойства"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Контрольная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15.</w:t>
            </w:r>
          </w:p>
        </w:tc>
        <w:tc>
          <w:tcPr>
            <w:tcW w:type="dxa" w:w="4538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Понятие равенства фигур. Задачи на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разрезание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16.</w:t>
            </w:r>
          </w:p>
        </w:tc>
        <w:tc>
          <w:tcPr>
            <w:tcW w:type="dxa" w:w="4538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Совмещение фигур, понятие соответствия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точек. Модель движения твердого тела 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30"/>
        </w:trPr>
        <w:tc>
          <w:tcPr>
            <w:tcW w:type="dxa" w:w="504"/>
            <w:tcBorders>
              <w:start w:sz="4.800000000000011" w:val="single" w:color="#000000"/>
              <w:top w:sz="5.599999999999909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17.</w:t>
            </w:r>
          </w:p>
        </w:tc>
        <w:tc>
          <w:tcPr>
            <w:tcW w:type="dxa" w:w="4538"/>
            <w:tcBorders>
              <w:start w:sz="4.800000000000011" w:val="single" w:color="#000000"/>
              <w:top w:sz="5.599999999999909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Первый признак равенства треугольников. </w:t>
            </w:r>
          </w:p>
        </w:tc>
        <w:tc>
          <w:tcPr>
            <w:tcW w:type="dxa" w:w="732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500"/>
        </w:trPr>
        <w:tc>
          <w:tcPr>
            <w:tcW w:type="dxa" w:w="50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18.</w:t>
            </w:r>
          </w:p>
        </w:tc>
        <w:tc>
          <w:tcPr>
            <w:tcW w:type="dxa" w:w="4538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Второй признак равенства треугольников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19.</w:t>
            </w:r>
          </w:p>
        </w:tc>
        <w:tc>
          <w:tcPr>
            <w:tcW w:type="dxa" w:w="4538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Равносторонний треугольник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20.</w:t>
            </w:r>
          </w:p>
        </w:tc>
        <w:tc>
          <w:tcPr>
            <w:tcW w:type="dxa" w:w="4538"/>
            <w:tcBorders>
              <w:start w:sz="4.800000000000011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Решение прикладных и практических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задач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21.</w:t>
            </w:r>
          </w:p>
        </w:tc>
        <w:tc>
          <w:tcPr>
            <w:tcW w:type="dxa" w:w="4538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Осевая симметрия. Равнобедренный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треугольник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22.</w:t>
            </w:r>
          </w:p>
        </w:tc>
        <w:tc>
          <w:tcPr>
            <w:tcW w:type="dxa" w:w="4538"/>
            <w:tcBorders>
              <w:start w:sz="4.800000000000011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Свойства и признаки равнобедренного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треугольника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500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23.</w:t>
            </w:r>
          </w:p>
        </w:tc>
        <w:tc>
          <w:tcPr>
            <w:tcW w:type="dxa" w:w="4538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Серединный перпендикуляр к отрезку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30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24.</w:t>
            </w:r>
          </w:p>
        </w:tc>
        <w:tc>
          <w:tcPr>
            <w:tcW w:type="dxa" w:w="4538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115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Медиана, биссектриса и высота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треугольника и их свойства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164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25.</w:t>
            </w:r>
          </w:p>
        </w:tc>
        <w:tc>
          <w:tcPr>
            <w:tcW w:type="dxa" w:w="4538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Медиана, биссектриса и высота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равнобедренного треугольника и их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свойства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27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26.</w:t>
            </w:r>
          </w:p>
        </w:tc>
        <w:tc>
          <w:tcPr>
            <w:tcW w:type="dxa" w:w="4538"/>
            <w:tcBorders>
              <w:start w:sz="4.800000000000011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Решение прикладных и практических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задач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27.</w:t>
            </w:r>
          </w:p>
        </w:tc>
        <w:tc>
          <w:tcPr>
            <w:tcW w:type="dxa" w:w="4538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Третий признак равенства треугольников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0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28.</w:t>
            </w:r>
          </w:p>
        </w:tc>
        <w:tc>
          <w:tcPr>
            <w:tcW w:type="dxa" w:w="4538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Решение прикладных и практических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задач. Инструктаж по ОТ ИОТ-094-2018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Контрольная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496" w:left="666" w:header="720" w:footer="720" w:gutter="0"/>
          <w:cols w:space="720" w:num="1" w:equalWidth="0"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9954" w:space="0"/>
            <w:col w:w="10512" w:space="0"/>
            <w:col w:w="10438" w:space="0"/>
            <w:col w:w="10390" w:space="0"/>
            <w:col w:w="10472" w:space="0"/>
            <w:col w:w="10584" w:space="0"/>
            <w:col w:w="10504" w:space="0"/>
            <w:col w:w="10584" w:space="0"/>
            <w:col w:w="10364" w:space="0"/>
            <w:col w:w="10554" w:space="0"/>
            <w:col w:w="10584" w:space="0"/>
            <w:col w:w="9020" w:space="0"/>
            <w:col w:w="1013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64"/>
        <w:gridCol w:w="1764"/>
        <w:gridCol w:w="1764"/>
        <w:gridCol w:w="1764"/>
        <w:gridCol w:w="1764"/>
        <w:gridCol w:w="1764"/>
      </w:tblGrid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29.</w:t>
            </w:r>
          </w:p>
        </w:tc>
        <w:tc>
          <w:tcPr>
            <w:tcW w:type="dxa" w:w="4538"/>
            <w:tcBorders>
              <w:start w:sz="4.800000000000011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Теорема о большей стороне и большем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угле треугольника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30.</w:t>
            </w:r>
          </w:p>
        </w:tc>
        <w:tc>
          <w:tcPr>
            <w:tcW w:type="dxa" w:w="4538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Неравенство треугольника. Неравенство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ломаной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500"/>
        </w:trPr>
        <w:tc>
          <w:tcPr>
            <w:tcW w:type="dxa" w:w="504"/>
            <w:tcBorders>
              <w:start w:sz="4.800000000000011" w:val="single" w:color="#000000"/>
              <w:top w:sz="4.800000000000068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31.</w:t>
            </w:r>
          </w:p>
        </w:tc>
        <w:tc>
          <w:tcPr>
            <w:tcW w:type="dxa" w:w="4538"/>
            <w:tcBorders>
              <w:start w:sz="4.800000000000011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Расстояние между точками, расстояние от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точки до прямой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30"/>
        </w:trPr>
        <w:tc>
          <w:tcPr>
            <w:tcW w:type="dxa" w:w="50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32.</w:t>
            </w:r>
          </w:p>
        </w:tc>
        <w:tc>
          <w:tcPr>
            <w:tcW w:type="dxa" w:w="4538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Элементы прямоугольного треугольника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33.</w:t>
            </w:r>
          </w:p>
        </w:tc>
        <w:tc>
          <w:tcPr>
            <w:tcW w:type="dxa" w:w="4538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Признаки равенства прямоугольных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треугольников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34.</w:t>
            </w:r>
          </w:p>
        </w:tc>
        <w:tc>
          <w:tcPr>
            <w:tcW w:type="dxa" w:w="4538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Теорема о медиане прямоугольного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треугольника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35.</w:t>
            </w:r>
          </w:p>
        </w:tc>
        <w:tc>
          <w:tcPr>
            <w:tcW w:type="dxa" w:w="4538"/>
            <w:tcBorders>
              <w:start w:sz="4.800000000000011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Прямоугольный треугольник с углом 30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градусов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36.</w:t>
            </w:r>
          </w:p>
        </w:tc>
        <w:tc>
          <w:tcPr>
            <w:tcW w:type="dxa" w:w="4538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00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Обобщение и контроль по теме "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Треугольники"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Контрольная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37.</w:t>
            </w:r>
          </w:p>
        </w:tc>
        <w:tc>
          <w:tcPr>
            <w:tcW w:type="dxa" w:w="4538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Случаи взаимного расположения прямых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38.</w:t>
            </w:r>
          </w:p>
        </w:tc>
        <w:tc>
          <w:tcPr>
            <w:tcW w:type="dxa" w:w="4538"/>
            <w:tcBorders>
              <w:start w:sz="4.800000000000011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Параллельные прямые и их свойства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164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39.</w:t>
            </w:r>
          </w:p>
        </w:tc>
        <w:tc>
          <w:tcPr>
            <w:tcW w:type="dxa" w:w="4538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580" w:firstLine="0"/>
              <w:jc w:val="both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Две параллельные прямые и секущая.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Накрест лежащие, соответственные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односторонние углы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502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40.</w:t>
            </w:r>
          </w:p>
        </w:tc>
        <w:tc>
          <w:tcPr>
            <w:tcW w:type="dxa" w:w="4538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4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Решение задач на свойства углов при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пересечении параллельных прямых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секущей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8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41.</w:t>
            </w:r>
          </w:p>
        </w:tc>
        <w:tc>
          <w:tcPr>
            <w:tcW w:type="dxa" w:w="4538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Признаки параллельности двух прямых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42.</w:t>
            </w:r>
          </w:p>
        </w:tc>
        <w:tc>
          <w:tcPr>
            <w:tcW w:type="dxa" w:w="4538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58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Решение задач на признаки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параллельности прямых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43.</w:t>
            </w:r>
          </w:p>
        </w:tc>
        <w:tc>
          <w:tcPr>
            <w:tcW w:type="dxa" w:w="4538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58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Решение задач на признаки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параллельности прямых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08"/>
        </w:trPr>
        <w:tc>
          <w:tcPr>
            <w:tcW w:type="dxa" w:w="504"/>
            <w:tcBorders>
              <w:start w:sz="4.800000000000011" w:val="single" w:color="#000000"/>
              <w:top w:sz="4.79999999999927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44.</w:t>
            </w:r>
          </w:p>
        </w:tc>
        <w:tc>
          <w:tcPr>
            <w:tcW w:type="dxa" w:w="4538"/>
            <w:tcBorders>
              <w:start w:sz="4.800000000000011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Сумма углов треугольника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662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9954" w:space="0"/>
            <w:col w:w="10512" w:space="0"/>
            <w:col w:w="10438" w:space="0"/>
            <w:col w:w="10390" w:space="0"/>
            <w:col w:w="10472" w:space="0"/>
            <w:col w:w="10584" w:space="0"/>
            <w:col w:w="10504" w:space="0"/>
            <w:col w:w="10584" w:space="0"/>
            <w:col w:w="10364" w:space="0"/>
            <w:col w:w="10554" w:space="0"/>
            <w:col w:w="10584" w:space="0"/>
            <w:col w:w="9020" w:space="0"/>
            <w:col w:w="1013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64"/>
        <w:gridCol w:w="1764"/>
        <w:gridCol w:w="1764"/>
        <w:gridCol w:w="1764"/>
        <w:gridCol w:w="1764"/>
        <w:gridCol w:w="1764"/>
      </w:tblGrid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45.</w:t>
            </w:r>
          </w:p>
        </w:tc>
        <w:tc>
          <w:tcPr>
            <w:tcW w:type="dxa" w:w="4538"/>
            <w:tcBorders>
              <w:start w:sz="4.800000000000011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Решение прикладных и практических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задач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500"/>
        </w:trPr>
        <w:tc>
          <w:tcPr>
            <w:tcW w:type="dxa" w:w="50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46.</w:t>
            </w:r>
          </w:p>
        </w:tc>
        <w:tc>
          <w:tcPr>
            <w:tcW w:type="dxa" w:w="4538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Сумма углов выпуклого многоугольника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47.</w:t>
            </w:r>
          </w:p>
        </w:tc>
        <w:tc>
          <w:tcPr>
            <w:tcW w:type="dxa" w:w="4538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Теорема о внешнем угле треугольника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30"/>
        </w:trPr>
        <w:tc>
          <w:tcPr>
            <w:tcW w:type="dxa" w:w="50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48.</w:t>
            </w:r>
          </w:p>
        </w:tc>
        <w:tc>
          <w:tcPr>
            <w:tcW w:type="dxa" w:w="4538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Решение практических и прикладных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задач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49.</w:t>
            </w:r>
          </w:p>
        </w:tc>
        <w:tc>
          <w:tcPr>
            <w:tcW w:type="dxa" w:w="4538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Решение практических и прикладных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задач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164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50.</w:t>
            </w:r>
          </w:p>
        </w:tc>
        <w:tc>
          <w:tcPr>
            <w:tcW w:type="dxa" w:w="4538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Обобщение и контроль по теме "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Параллельные прямые, сумма углов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треугольника"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Контрольная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164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51.</w:t>
            </w:r>
          </w:p>
        </w:tc>
        <w:tc>
          <w:tcPr>
            <w:tcW w:type="dxa" w:w="4538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Геометрическое место точек (ГМТ).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Решение практических и прикладных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задач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52.</w:t>
            </w:r>
          </w:p>
        </w:tc>
        <w:tc>
          <w:tcPr>
            <w:tcW w:type="dxa" w:w="4538"/>
            <w:tcBorders>
              <w:start w:sz="4.800000000000011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15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Биссектриса угла и серединный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перпендикуляр как ГМТ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53.</w:t>
            </w:r>
          </w:p>
        </w:tc>
        <w:tc>
          <w:tcPr>
            <w:tcW w:type="dxa" w:w="4538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Решение прикладных и практических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задач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500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54.</w:t>
            </w:r>
          </w:p>
        </w:tc>
        <w:tc>
          <w:tcPr>
            <w:tcW w:type="dxa" w:w="4538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Окружность и круг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30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55.</w:t>
            </w:r>
          </w:p>
        </w:tc>
        <w:tc>
          <w:tcPr>
            <w:tcW w:type="dxa" w:w="4538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Элементы окружности: радиус, хорда,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диаметр. Диаметр как наибольшая хорда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56.</w:t>
            </w:r>
          </w:p>
        </w:tc>
        <w:tc>
          <w:tcPr>
            <w:tcW w:type="dxa" w:w="4538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Свойства хорды. Построение центра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окружности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57.</w:t>
            </w:r>
          </w:p>
        </w:tc>
        <w:tc>
          <w:tcPr>
            <w:tcW w:type="dxa" w:w="4538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Теорема об описанной окружности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треугольника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27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58.</w:t>
            </w:r>
          </w:p>
        </w:tc>
        <w:tc>
          <w:tcPr>
            <w:tcW w:type="dxa" w:w="4538"/>
            <w:tcBorders>
              <w:start w:sz="4.800000000000011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Решение практических и прикладных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задач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0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59.</w:t>
            </w:r>
          </w:p>
        </w:tc>
        <w:tc>
          <w:tcPr>
            <w:tcW w:type="dxa" w:w="4538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Пересечение прямой и окружности, двух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окружностей, касание фогур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91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9954" w:space="0"/>
            <w:col w:w="10512" w:space="0"/>
            <w:col w:w="10438" w:space="0"/>
            <w:col w:w="10390" w:space="0"/>
            <w:col w:w="10472" w:space="0"/>
            <w:col w:w="10584" w:space="0"/>
            <w:col w:w="10504" w:space="0"/>
            <w:col w:w="10584" w:space="0"/>
            <w:col w:w="10364" w:space="0"/>
            <w:col w:w="10554" w:space="0"/>
            <w:col w:w="10584" w:space="0"/>
            <w:col w:w="9020" w:space="0"/>
            <w:col w:w="1013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64"/>
        <w:gridCol w:w="1764"/>
        <w:gridCol w:w="1764"/>
        <w:gridCol w:w="1764"/>
        <w:gridCol w:w="1764"/>
        <w:gridCol w:w="1764"/>
      </w:tblGrid>
      <w:tr>
        <w:trPr>
          <w:trHeight w:hRule="exact" w:val="1500"/>
        </w:trPr>
        <w:tc>
          <w:tcPr>
            <w:tcW w:type="dxa" w:w="504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60.</w:t>
            </w:r>
          </w:p>
        </w:tc>
        <w:tc>
          <w:tcPr>
            <w:tcW w:type="dxa" w:w="4538"/>
            <w:tcBorders>
              <w:start w:sz="4.800000000000011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Касательная к окружности. Свойство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касательных. Окружность, вписанная 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угол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61.</w:t>
            </w:r>
          </w:p>
        </w:tc>
        <w:tc>
          <w:tcPr>
            <w:tcW w:type="dxa" w:w="4538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Окружность, вписанная в треугольник, её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центр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166"/>
        </w:trPr>
        <w:tc>
          <w:tcPr>
            <w:tcW w:type="dxa" w:w="50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62.</w:t>
            </w:r>
          </w:p>
        </w:tc>
        <w:tc>
          <w:tcPr>
            <w:tcW w:type="dxa" w:w="4538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Задачи на построение. Построение угла,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равного данному. Построение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биссектрисы угла.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164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63.</w:t>
            </w:r>
          </w:p>
        </w:tc>
        <w:tc>
          <w:tcPr>
            <w:tcW w:type="dxa" w:w="4538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Задачи на построение. Построение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серединного перпендикуляра к отрезку.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Построение перпендикулярной прямой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164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64.</w:t>
            </w:r>
          </w:p>
        </w:tc>
        <w:tc>
          <w:tcPr>
            <w:tcW w:type="dxa" w:w="4538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Обобщение и контроль по теме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"окружность и круг. Геометрические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построения"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Контрольная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65.</w:t>
            </w:r>
          </w:p>
        </w:tc>
        <w:tc>
          <w:tcPr>
            <w:tcW w:type="dxa" w:w="4538"/>
            <w:tcBorders>
              <w:start w:sz="4.800000000000011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Повторение. Треугольники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66.</w:t>
            </w:r>
          </w:p>
        </w:tc>
        <w:tc>
          <w:tcPr>
            <w:tcW w:type="dxa" w:w="4538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Повторение. Параллельные прямые.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Сумма углов треугольника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67.</w:t>
            </w:r>
          </w:p>
        </w:tc>
        <w:tc>
          <w:tcPr>
            <w:tcW w:type="dxa" w:w="4538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Повторение. Окружность и круг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68.</w:t>
            </w:r>
          </w:p>
        </w:tc>
        <w:tc>
          <w:tcPr>
            <w:tcW w:type="dxa" w:w="4538"/>
            <w:tcBorders>
              <w:start w:sz="4.800000000000011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Повторение. Обобщение и контроль по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курсу геометрии 7 класса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2"/>
            <w:gridSpan w:val="2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15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ОБЩЕЕ КОЛИЧЕСТВО ЧАСОВ ПО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ПРОГРАММЕ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68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type="dxa" w:w="3158"/>
            <w:gridSpan w:val="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</w:tr>
    </w:tbl>
    <w:p>
      <w:pPr>
        <w:autoSpaceDN w:val="0"/>
        <w:autoSpaceDE w:val="0"/>
        <w:widowControl/>
        <w:spacing w:line="230" w:lineRule="auto" w:before="218" w:after="142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8 КЛАСС</w:t>
      </w: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64"/>
        <w:gridCol w:w="1764"/>
        <w:gridCol w:w="1764"/>
        <w:gridCol w:w="1764"/>
        <w:gridCol w:w="1764"/>
        <w:gridCol w:w="1764"/>
      </w:tblGrid>
      <w:tr>
        <w:trPr>
          <w:trHeight w:hRule="exact" w:val="490"/>
        </w:trPr>
        <w:tc>
          <w:tcPr>
            <w:tcW w:type="dxa" w:w="504"/>
            <w:vMerge w:val="restart"/>
            <w:tcBorders>
              <w:start w:sz="4.800000000000011" w:val="single" w:color="#000000"/>
              <w:top w:sz="4.0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п/п</w:t>
            </w:r>
          </w:p>
        </w:tc>
        <w:tc>
          <w:tcPr>
            <w:tcW w:type="dxa" w:w="4538"/>
            <w:vMerge w:val="restart"/>
            <w:tcBorders>
              <w:start w:sz="4.800000000000011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Тема урока</w:t>
            </w:r>
          </w:p>
        </w:tc>
        <w:tc>
          <w:tcPr>
            <w:tcW w:type="dxa" w:w="4020"/>
            <w:gridSpan w:val="3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1490"/>
            <w:vMerge w:val="restart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100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контроля</w:t>
            </w:r>
          </w:p>
        </w:tc>
      </w:tr>
      <w:tr>
        <w:trPr>
          <w:trHeight w:hRule="exact" w:val="830"/>
        </w:trPr>
        <w:tc>
          <w:tcPr>
            <w:tcW w:type="dxa" w:w="1764"/>
            <w:vMerge/>
            <w:tcBorders>
              <w:start w:sz="4.800000000000011" w:val="single" w:color="#000000"/>
              <w:top w:sz="4.0" w:val="single" w:color="#000000"/>
              <w:end w:sz="4.800000000000011" w:val="single" w:color="#000000"/>
              <w:bottom w:sz="4.800000000000182" w:val="single" w:color="#000000"/>
            </w:tcBorders>
          </w:tcPr>
          <w:p/>
        </w:tc>
        <w:tc>
          <w:tcPr>
            <w:tcW w:type="dxa" w:w="1764"/>
            <w:vMerge/>
            <w:tcBorders>
              <w:start w:sz="4.800000000000011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</w:tcPr>
          <w:p/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всего 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контрольные </w:t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работы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практические </w:t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работы</w:t>
            </w:r>
          </w:p>
        </w:tc>
        <w:tc>
          <w:tcPr>
            <w:tcW w:type="dxa" w:w="1764"/>
            <w:vMerge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</w:tcPr>
          <w:p/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1.</w:t>
            </w:r>
          </w:p>
        </w:tc>
        <w:tc>
          <w:tcPr>
            <w:tcW w:type="dxa" w:w="4538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Параллелограмм и его свойства.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Инструктаж  по ОТ ИОТ-090-2018.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2.</w:t>
            </w:r>
          </w:p>
        </w:tc>
        <w:tc>
          <w:tcPr>
            <w:tcW w:type="dxa" w:w="4538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Признаки параллелограмма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0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3.</w:t>
            </w:r>
          </w:p>
        </w:tc>
        <w:tc>
          <w:tcPr>
            <w:tcW w:type="dxa" w:w="4538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Ромб, его свойства и признаки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928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9954" w:space="0"/>
            <w:col w:w="10512" w:space="0"/>
            <w:col w:w="10438" w:space="0"/>
            <w:col w:w="10390" w:space="0"/>
            <w:col w:w="10472" w:space="0"/>
            <w:col w:w="10584" w:space="0"/>
            <w:col w:w="10504" w:space="0"/>
            <w:col w:w="10584" w:space="0"/>
            <w:col w:w="10364" w:space="0"/>
            <w:col w:w="10554" w:space="0"/>
            <w:col w:w="10584" w:space="0"/>
            <w:col w:w="9020" w:space="0"/>
            <w:col w:w="1013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64"/>
        <w:gridCol w:w="1764"/>
        <w:gridCol w:w="1764"/>
        <w:gridCol w:w="1764"/>
        <w:gridCol w:w="1764"/>
        <w:gridCol w:w="1764"/>
      </w:tblGrid>
      <w:tr>
        <w:trPr>
          <w:trHeight w:hRule="exact" w:val="1620"/>
        </w:trPr>
        <w:tc>
          <w:tcPr>
            <w:tcW w:type="dxa" w:w="504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4.</w:t>
            </w:r>
          </w:p>
        </w:tc>
        <w:tc>
          <w:tcPr>
            <w:tcW w:type="dxa" w:w="4538"/>
            <w:tcBorders>
              <w:start w:sz="4.800000000000011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Прямоугольник, его свойства и признаки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5.</w:t>
            </w:r>
          </w:p>
        </w:tc>
        <w:tc>
          <w:tcPr>
            <w:tcW w:type="dxa" w:w="4538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Квадрат, его свойства и признаки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6.</w:t>
            </w:r>
          </w:p>
        </w:tc>
        <w:tc>
          <w:tcPr>
            <w:tcW w:type="dxa" w:w="4538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Трапеция, Прямоугольная трапеция.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Равнобедренная трапеция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30"/>
        </w:trPr>
        <w:tc>
          <w:tcPr>
            <w:tcW w:type="dxa" w:w="50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7.</w:t>
            </w:r>
          </w:p>
        </w:tc>
        <w:tc>
          <w:tcPr>
            <w:tcW w:type="dxa" w:w="4538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Признаки равнобедренной трапеции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500"/>
        </w:trPr>
        <w:tc>
          <w:tcPr>
            <w:tcW w:type="dxa" w:w="50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8.</w:t>
            </w:r>
          </w:p>
        </w:tc>
        <w:tc>
          <w:tcPr>
            <w:tcW w:type="dxa" w:w="4538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Свойства и признаки трапеции.</w:t>
            </w:r>
          </w:p>
          <w:p>
            <w:pPr>
              <w:autoSpaceDN w:val="0"/>
              <w:autoSpaceDE w:val="0"/>
              <w:widowControl/>
              <w:spacing w:line="230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Дополнительные построения в трапеции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9.</w:t>
            </w:r>
          </w:p>
        </w:tc>
        <w:tc>
          <w:tcPr>
            <w:tcW w:type="dxa" w:w="4538"/>
            <w:tcBorders>
              <w:start w:sz="4.800000000000011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Решение практических и прикладных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задач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10.</w:t>
            </w:r>
          </w:p>
        </w:tc>
        <w:tc>
          <w:tcPr>
            <w:tcW w:type="dxa" w:w="4538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00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Удвоение медианы. Центральная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симметрия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11.</w:t>
            </w:r>
          </w:p>
        </w:tc>
        <w:tc>
          <w:tcPr>
            <w:tcW w:type="dxa" w:w="4538"/>
            <w:tcBorders>
              <w:start w:sz="4.800000000000011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15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Обобщение и контроль ро теме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"Четырехугольники"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Контрольная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12.</w:t>
            </w:r>
          </w:p>
        </w:tc>
        <w:tc>
          <w:tcPr>
            <w:tcW w:type="dxa" w:w="4538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Средняя линия треугольника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13.</w:t>
            </w:r>
          </w:p>
        </w:tc>
        <w:tc>
          <w:tcPr>
            <w:tcW w:type="dxa" w:w="4538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Свойства средней линии треугольника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14.</w:t>
            </w:r>
          </w:p>
        </w:tc>
        <w:tc>
          <w:tcPr>
            <w:tcW w:type="dxa" w:w="4538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Средняя линия трапеции. Свойство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средней линии трапеции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502"/>
        </w:trPr>
        <w:tc>
          <w:tcPr>
            <w:tcW w:type="dxa" w:w="504"/>
            <w:tcBorders>
              <w:start w:sz="4.800000000000011" w:val="single" w:color="#000000"/>
              <w:top w:sz="5.599999999999454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15.</w:t>
            </w:r>
          </w:p>
        </w:tc>
        <w:tc>
          <w:tcPr>
            <w:tcW w:type="dxa" w:w="4538"/>
            <w:tcBorders>
              <w:start w:sz="4.800000000000011" w:val="single" w:color="#000000"/>
              <w:top w:sz="5.599999999999454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Решение практических и прикладных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задач</w:t>
            </w:r>
          </w:p>
        </w:tc>
        <w:tc>
          <w:tcPr>
            <w:tcW w:type="dxa" w:w="732"/>
            <w:tcBorders>
              <w:start w:sz="4.800000000000182" w:val="single" w:color="#000000"/>
              <w:top w:sz="5.599999999999454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5.599999999999454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5.599999999999454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5.599999999999454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16.</w:t>
            </w:r>
          </w:p>
        </w:tc>
        <w:tc>
          <w:tcPr>
            <w:tcW w:type="dxa" w:w="4538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Теорема Фалеса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27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17.</w:t>
            </w:r>
          </w:p>
        </w:tc>
        <w:tc>
          <w:tcPr>
            <w:tcW w:type="dxa" w:w="4538"/>
            <w:tcBorders>
              <w:start w:sz="4.800000000000011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Теорема о пропорциональных отрезках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0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18.</w:t>
            </w:r>
          </w:p>
        </w:tc>
        <w:tc>
          <w:tcPr>
            <w:tcW w:type="dxa" w:w="4538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Решение прикладных и практических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задач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85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9954" w:space="0"/>
            <w:col w:w="10512" w:space="0"/>
            <w:col w:w="10438" w:space="0"/>
            <w:col w:w="10390" w:space="0"/>
            <w:col w:w="10472" w:space="0"/>
            <w:col w:w="10584" w:space="0"/>
            <w:col w:w="10504" w:space="0"/>
            <w:col w:w="10584" w:space="0"/>
            <w:col w:w="10364" w:space="0"/>
            <w:col w:w="10554" w:space="0"/>
            <w:col w:w="10584" w:space="0"/>
            <w:col w:w="9020" w:space="0"/>
            <w:col w:w="1013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64"/>
        <w:gridCol w:w="1764"/>
        <w:gridCol w:w="1764"/>
        <w:gridCol w:w="1764"/>
        <w:gridCol w:w="1764"/>
        <w:gridCol w:w="1764"/>
      </w:tblGrid>
      <w:tr>
        <w:trPr>
          <w:trHeight w:hRule="exact" w:val="1620"/>
        </w:trPr>
        <w:tc>
          <w:tcPr>
            <w:tcW w:type="dxa" w:w="504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19.</w:t>
            </w:r>
          </w:p>
        </w:tc>
        <w:tc>
          <w:tcPr>
            <w:tcW w:type="dxa" w:w="4538"/>
            <w:tcBorders>
              <w:start w:sz="4.800000000000011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Построение четвертого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пропорционального отрезка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20.</w:t>
            </w:r>
          </w:p>
        </w:tc>
        <w:tc>
          <w:tcPr>
            <w:tcW w:type="dxa" w:w="4538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Свойства центра масс в треугольнике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21.</w:t>
            </w:r>
          </w:p>
        </w:tc>
        <w:tc>
          <w:tcPr>
            <w:tcW w:type="dxa" w:w="4538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Подобие фигур. Признаки подобия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треугольников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30"/>
        </w:trPr>
        <w:tc>
          <w:tcPr>
            <w:tcW w:type="dxa" w:w="50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22.</w:t>
            </w:r>
          </w:p>
        </w:tc>
        <w:tc>
          <w:tcPr>
            <w:tcW w:type="dxa" w:w="4538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Первый признак подобия треугольников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500"/>
        </w:trPr>
        <w:tc>
          <w:tcPr>
            <w:tcW w:type="dxa" w:w="50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23.</w:t>
            </w:r>
          </w:p>
        </w:tc>
        <w:tc>
          <w:tcPr>
            <w:tcW w:type="dxa" w:w="4538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Второй признак подобия треугольников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24.</w:t>
            </w:r>
          </w:p>
        </w:tc>
        <w:tc>
          <w:tcPr>
            <w:tcW w:type="dxa" w:w="4538"/>
            <w:tcBorders>
              <w:start w:sz="4.800000000000011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Третий признак подобия треугольников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25.</w:t>
            </w:r>
          </w:p>
        </w:tc>
        <w:tc>
          <w:tcPr>
            <w:tcW w:type="dxa" w:w="4538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Решение прикладных и практических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задач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26.</w:t>
            </w:r>
          </w:p>
        </w:tc>
        <w:tc>
          <w:tcPr>
            <w:tcW w:type="dxa" w:w="4538"/>
            <w:tcBorders>
              <w:start w:sz="4.800000000000011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Решение прикладных и практических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задач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27.</w:t>
            </w:r>
          </w:p>
        </w:tc>
        <w:tc>
          <w:tcPr>
            <w:tcW w:type="dxa" w:w="4538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Обобщение и контроль по теме "Теорема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Фалеса и подобные треугольники"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Контрольная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28.</w:t>
            </w:r>
          </w:p>
        </w:tc>
        <w:tc>
          <w:tcPr>
            <w:tcW w:type="dxa" w:w="4538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Площадь. Формулы площади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прямоугольника, квадрата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29.</w:t>
            </w:r>
          </w:p>
        </w:tc>
        <w:tc>
          <w:tcPr>
            <w:tcW w:type="dxa" w:w="4538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Площади фигур на клетчатой бумаге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502"/>
        </w:trPr>
        <w:tc>
          <w:tcPr>
            <w:tcW w:type="dxa" w:w="504"/>
            <w:tcBorders>
              <w:start w:sz="4.800000000000011" w:val="single" w:color="#000000"/>
              <w:top w:sz="5.599999999999454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30.</w:t>
            </w:r>
          </w:p>
        </w:tc>
        <w:tc>
          <w:tcPr>
            <w:tcW w:type="dxa" w:w="4538"/>
            <w:tcBorders>
              <w:start w:sz="4.800000000000011" w:val="single" w:color="#000000"/>
              <w:top w:sz="5.599999999999454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100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Формулы площади треугольника,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параллелограмма через основания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высоту</w:t>
            </w:r>
          </w:p>
        </w:tc>
        <w:tc>
          <w:tcPr>
            <w:tcW w:type="dxa" w:w="732"/>
            <w:tcBorders>
              <w:start w:sz="4.800000000000182" w:val="single" w:color="#000000"/>
              <w:top w:sz="5.599999999999454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5.599999999999454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5.599999999999454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5.599999999999454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500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31.</w:t>
            </w:r>
          </w:p>
        </w:tc>
        <w:tc>
          <w:tcPr>
            <w:tcW w:type="dxa" w:w="4538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Формулы площади треугольника,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параллелограмма через основания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высоту. Инструктаж по ОТ ИОТ -094-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2018.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32.</w:t>
            </w:r>
          </w:p>
        </w:tc>
        <w:tc>
          <w:tcPr>
            <w:tcW w:type="dxa" w:w="4538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86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Формулы площади трапеции через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основания и высоту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08"/>
        </w:trPr>
        <w:tc>
          <w:tcPr>
            <w:tcW w:type="dxa" w:w="504"/>
            <w:tcBorders>
              <w:start w:sz="4.800000000000011" w:val="single" w:color="#000000"/>
              <w:top w:sz="4.79999999999927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33.</w:t>
            </w:r>
          </w:p>
        </w:tc>
        <w:tc>
          <w:tcPr>
            <w:tcW w:type="dxa" w:w="4538"/>
            <w:tcBorders>
              <w:start w:sz="4.800000000000011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Решение прикладных и практических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задач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512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9954" w:space="0"/>
            <w:col w:w="10512" w:space="0"/>
            <w:col w:w="10438" w:space="0"/>
            <w:col w:w="10390" w:space="0"/>
            <w:col w:w="10472" w:space="0"/>
            <w:col w:w="10584" w:space="0"/>
            <w:col w:w="10504" w:space="0"/>
            <w:col w:w="10584" w:space="0"/>
            <w:col w:w="10364" w:space="0"/>
            <w:col w:w="10554" w:space="0"/>
            <w:col w:w="10584" w:space="0"/>
            <w:col w:w="9020" w:space="0"/>
            <w:col w:w="1013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64"/>
        <w:gridCol w:w="1764"/>
        <w:gridCol w:w="1764"/>
        <w:gridCol w:w="1764"/>
        <w:gridCol w:w="1764"/>
        <w:gridCol w:w="1764"/>
      </w:tblGrid>
      <w:tr>
        <w:trPr>
          <w:trHeight w:hRule="exact" w:val="948"/>
        </w:trPr>
        <w:tc>
          <w:tcPr>
            <w:tcW w:type="dxa" w:w="504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34.</w:t>
            </w:r>
          </w:p>
        </w:tc>
        <w:tc>
          <w:tcPr>
            <w:tcW w:type="dxa" w:w="4538"/>
            <w:tcBorders>
              <w:start w:sz="4.800000000000011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Вычисление площадей плоских фигур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500"/>
        </w:trPr>
        <w:tc>
          <w:tcPr>
            <w:tcW w:type="dxa" w:w="50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35.</w:t>
            </w:r>
          </w:p>
        </w:tc>
        <w:tc>
          <w:tcPr>
            <w:tcW w:type="dxa" w:w="4538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Метод вспомогательной площади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36.</w:t>
            </w:r>
          </w:p>
        </w:tc>
        <w:tc>
          <w:tcPr>
            <w:tcW w:type="dxa" w:w="4538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Решение прикладных и практических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задач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30"/>
        </w:trPr>
        <w:tc>
          <w:tcPr>
            <w:tcW w:type="dxa" w:w="50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37.</w:t>
            </w:r>
          </w:p>
        </w:tc>
        <w:tc>
          <w:tcPr>
            <w:tcW w:type="dxa" w:w="4538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0" w:right="288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Отношение площадей треугольников с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общим основанием или общей высотой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500"/>
        </w:trPr>
        <w:tc>
          <w:tcPr>
            <w:tcW w:type="dxa" w:w="50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38.</w:t>
            </w:r>
          </w:p>
        </w:tc>
        <w:tc>
          <w:tcPr>
            <w:tcW w:type="dxa" w:w="4538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Отношение площадей треугольников с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равными углами. Отношение площадей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подобных треугольников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39.</w:t>
            </w:r>
          </w:p>
        </w:tc>
        <w:tc>
          <w:tcPr>
            <w:tcW w:type="dxa" w:w="4538"/>
            <w:tcBorders>
              <w:start w:sz="4.800000000000011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Решение прикладных и практических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задач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40.</w:t>
            </w:r>
          </w:p>
        </w:tc>
        <w:tc>
          <w:tcPr>
            <w:tcW w:type="dxa" w:w="4538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Решение прикладных и практических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задач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41.</w:t>
            </w:r>
          </w:p>
        </w:tc>
        <w:tc>
          <w:tcPr>
            <w:tcW w:type="dxa" w:w="4538"/>
            <w:tcBorders>
              <w:start w:sz="4.800000000000011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15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Обобщение и контроль  по теме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"Площадь"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Контрольная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42.</w:t>
            </w:r>
          </w:p>
        </w:tc>
        <w:tc>
          <w:tcPr>
            <w:tcW w:type="dxa" w:w="4538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Теорема Пифагора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43.</w:t>
            </w:r>
          </w:p>
        </w:tc>
        <w:tc>
          <w:tcPr>
            <w:tcW w:type="dxa" w:w="4538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Решение прикладных и практических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задач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44.</w:t>
            </w:r>
          </w:p>
        </w:tc>
        <w:tc>
          <w:tcPr>
            <w:tcW w:type="dxa" w:w="4538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Обратная теорема Пифагора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2510"/>
        </w:trPr>
        <w:tc>
          <w:tcPr>
            <w:tcW w:type="dxa" w:w="504"/>
            <w:tcBorders>
              <w:start w:sz="4.800000000000011" w:val="single" w:color="#000000"/>
              <w:top w:sz="5.599999999999454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45.</w:t>
            </w:r>
          </w:p>
        </w:tc>
        <w:tc>
          <w:tcPr>
            <w:tcW w:type="dxa" w:w="4538"/>
            <w:tcBorders>
              <w:start w:sz="4.800000000000011" w:val="single" w:color="#000000"/>
              <w:top w:sz="5.599999999999454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86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Определение тригонометрических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функций острого угла.</w:t>
            </w:r>
          </w:p>
          <w:p>
            <w:pPr>
              <w:autoSpaceDN w:val="0"/>
              <w:autoSpaceDE w:val="0"/>
              <w:widowControl/>
              <w:spacing w:line="262" w:lineRule="auto" w:before="70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Тригонометрические соотношения 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прямоугольном треугольнике.</w:t>
            </w:r>
          </w:p>
          <w:p>
            <w:pPr>
              <w:autoSpaceDN w:val="0"/>
              <w:autoSpaceDE w:val="0"/>
              <w:widowControl/>
              <w:spacing w:line="271" w:lineRule="auto" w:before="70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Соотношения в прямоугольных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треугольниках с углами в 30, 45, 60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градусов</w:t>
            </w:r>
          </w:p>
        </w:tc>
        <w:tc>
          <w:tcPr>
            <w:tcW w:type="dxa" w:w="732"/>
            <w:tcBorders>
              <w:start w:sz="4.800000000000182" w:val="single" w:color="#000000"/>
              <w:top w:sz="5.599999999999454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5.599999999999454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5.599999999999454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5.599999999999454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27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46.</w:t>
            </w:r>
          </w:p>
        </w:tc>
        <w:tc>
          <w:tcPr>
            <w:tcW w:type="dxa" w:w="4538"/>
            <w:tcBorders>
              <w:start w:sz="4.800000000000011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00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Формулы приведения. Основное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тригонометрическое тождество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47.</w:t>
            </w:r>
          </w:p>
        </w:tc>
        <w:tc>
          <w:tcPr>
            <w:tcW w:type="dxa" w:w="4538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Решение прикладных и практических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задач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0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48.</w:t>
            </w:r>
          </w:p>
        </w:tc>
        <w:tc>
          <w:tcPr>
            <w:tcW w:type="dxa" w:w="4538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Обобщение и контроль  по теме "Теорема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Пифагора"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Контрольная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344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9954" w:space="0"/>
            <w:col w:w="10512" w:space="0"/>
            <w:col w:w="10438" w:space="0"/>
            <w:col w:w="10390" w:space="0"/>
            <w:col w:w="10472" w:space="0"/>
            <w:col w:w="10584" w:space="0"/>
            <w:col w:w="10504" w:space="0"/>
            <w:col w:w="10584" w:space="0"/>
            <w:col w:w="10364" w:space="0"/>
            <w:col w:w="10554" w:space="0"/>
            <w:col w:w="10584" w:space="0"/>
            <w:col w:w="9020" w:space="0"/>
            <w:col w:w="1013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64"/>
        <w:gridCol w:w="1764"/>
        <w:gridCol w:w="1764"/>
        <w:gridCol w:w="1764"/>
        <w:gridCol w:w="1764"/>
        <w:gridCol w:w="1764"/>
      </w:tblGrid>
      <w:tr>
        <w:trPr>
          <w:trHeight w:hRule="exact" w:val="948"/>
        </w:trPr>
        <w:tc>
          <w:tcPr>
            <w:tcW w:type="dxa" w:w="504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49.</w:t>
            </w:r>
          </w:p>
        </w:tc>
        <w:tc>
          <w:tcPr>
            <w:tcW w:type="dxa" w:w="4538"/>
            <w:tcBorders>
              <w:start w:sz="4.800000000000011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Окружность, её элементы и их свойства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164"/>
        </w:trPr>
        <w:tc>
          <w:tcPr>
            <w:tcW w:type="dxa" w:w="50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50.</w:t>
            </w:r>
          </w:p>
        </w:tc>
        <w:tc>
          <w:tcPr>
            <w:tcW w:type="dxa" w:w="4538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Описанная окружность треугольника,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теорема о пересечении серединных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перпендикуляров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51.</w:t>
            </w:r>
          </w:p>
        </w:tc>
        <w:tc>
          <w:tcPr>
            <w:tcW w:type="dxa" w:w="4538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Касательная к окружности. Свойства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касательных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502"/>
        </w:trPr>
        <w:tc>
          <w:tcPr>
            <w:tcW w:type="dxa" w:w="50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52.</w:t>
            </w:r>
          </w:p>
        </w:tc>
        <w:tc>
          <w:tcPr>
            <w:tcW w:type="dxa" w:w="4538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8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Свойства отрезков касательных. Свойство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центра окружности, вписанной в угол.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Свойство и признак четырехугольника,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описанного около окружности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8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53.</w:t>
            </w:r>
          </w:p>
        </w:tc>
        <w:tc>
          <w:tcPr>
            <w:tcW w:type="dxa" w:w="4538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Взаимное расположение двух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окружностей. касание двух окружностей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164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54.</w:t>
            </w:r>
          </w:p>
        </w:tc>
        <w:tc>
          <w:tcPr>
            <w:tcW w:type="dxa" w:w="4538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Вписанная окружность треугольника: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свойства центра вписанной в треугольник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окружности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164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55.</w:t>
            </w:r>
          </w:p>
        </w:tc>
        <w:tc>
          <w:tcPr>
            <w:tcW w:type="dxa" w:w="4538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Формула площади треугольника через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радиус вписанной окружности и его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полупериметр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56.</w:t>
            </w:r>
          </w:p>
        </w:tc>
        <w:tc>
          <w:tcPr>
            <w:tcW w:type="dxa" w:w="4538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15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Обобщение и контроль по теме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"Окружность и касательные"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Контрольная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164"/>
        </w:trPr>
        <w:tc>
          <w:tcPr>
            <w:tcW w:type="dxa" w:w="504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57.</w:t>
            </w:r>
          </w:p>
        </w:tc>
        <w:tc>
          <w:tcPr>
            <w:tcW w:type="dxa" w:w="4538"/>
            <w:tcBorders>
              <w:start w:sz="4.800000000000011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Углы, вписанные в окружность.</w:t>
            </w:r>
          </w:p>
          <w:p>
            <w:pPr>
              <w:autoSpaceDN w:val="0"/>
              <w:autoSpaceDE w:val="0"/>
              <w:widowControl/>
              <w:spacing w:line="262" w:lineRule="auto" w:before="7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Центральный угол. Теорема о вписанном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угле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58.</w:t>
            </w:r>
          </w:p>
        </w:tc>
        <w:tc>
          <w:tcPr>
            <w:tcW w:type="dxa" w:w="4538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00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Свойства и признаки вписанных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четырехугольников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502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59.</w:t>
            </w:r>
          </w:p>
        </w:tc>
        <w:tc>
          <w:tcPr>
            <w:tcW w:type="dxa" w:w="4538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ГМТ точек, из которых данный отрезок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виден под постоянным углом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60.</w:t>
            </w:r>
          </w:p>
        </w:tc>
        <w:tc>
          <w:tcPr>
            <w:tcW w:type="dxa" w:w="4538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86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Угол между касательной и хордой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окружности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61.</w:t>
            </w:r>
          </w:p>
        </w:tc>
        <w:tc>
          <w:tcPr>
            <w:tcW w:type="dxa" w:w="4538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Решение прикладных и практических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задач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62.</w:t>
            </w:r>
          </w:p>
        </w:tc>
        <w:tc>
          <w:tcPr>
            <w:tcW w:type="dxa" w:w="4538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15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Обобщение и контроль по теме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"Вписанные углы"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Контрольная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08"/>
        </w:trPr>
        <w:tc>
          <w:tcPr>
            <w:tcW w:type="dxa" w:w="504"/>
            <w:tcBorders>
              <w:start w:sz="4.800000000000011" w:val="single" w:color="#000000"/>
              <w:top w:sz="4.79999999999927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63.</w:t>
            </w:r>
          </w:p>
        </w:tc>
        <w:tc>
          <w:tcPr>
            <w:tcW w:type="dxa" w:w="4538"/>
            <w:tcBorders>
              <w:start w:sz="4.800000000000011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Обобщение и контроль по теме "Углы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окружности"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512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9954" w:space="0"/>
            <w:col w:w="10512" w:space="0"/>
            <w:col w:w="10438" w:space="0"/>
            <w:col w:w="10390" w:space="0"/>
            <w:col w:w="10472" w:space="0"/>
            <w:col w:w="10584" w:space="0"/>
            <w:col w:w="10504" w:space="0"/>
            <w:col w:w="10584" w:space="0"/>
            <w:col w:w="10364" w:space="0"/>
            <w:col w:w="10554" w:space="0"/>
            <w:col w:w="10584" w:space="0"/>
            <w:col w:w="9020" w:space="0"/>
            <w:col w:w="1013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64"/>
        <w:gridCol w:w="1764"/>
        <w:gridCol w:w="1764"/>
        <w:gridCol w:w="1764"/>
        <w:gridCol w:w="1764"/>
        <w:gridCol w:w="1764"/>
      </w:tblGrid>
      <w:tr>
        <w:trPr>
          <w:trHeight w:hRule="exact" w:val="1260"/>
        </w:trPr>
        <w:tc>
          <w:tcPr>
            <w:tcW w:type="dxa" w:w="504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64.</w:t>
            </w:r>
          </w:p>
        </w:tc>
        <w:tc>
          <w:tcPr>
            <w:tcW w:type="dxa" w:w="4538"/>
            <w:tcBorders>
              <w:start w:sz="4.800000000000011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86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Повторение. Площади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четырехугольников, треугольника.</w:t>
            </w:r>
          </w:p>
          <w:p>
            <w:pPr>
              <w:autoSpaceDN w:val="0"/>
              <w:autoSpaceDE w:val="0"/>
              <w:widowControl/>
              <w:spacing w:line="230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Теорема Пифагора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164"/>
        </w:trPr>
        <w:tc>
          <w:tcPr>
            <w:tcW w:type="dxa" w:w="50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65.</w:t>
            </w:r>
          </w:p>
        </w:tc>
        <w:tc>
          <w:tcPr>
            <w:tcW w:type="dxa" w:w="4538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Повторение. Признаки подобия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треугольников. Пропорциональные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отрезки. Теорема Фалеса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30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66.</w:t>
            </w:r>
          </w:p>
        </w:tc>
        <w:tc>
          <w:tcPr>
            <w:tcW w:type="dxa" w:w="4538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Повторение. Окружности и касательные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67.</w:t>
            </w:r>
          </w:p>
        </w:tc>
        <w:tc>
          <w:tcPr>
            <w:tcW w:type="dxa" w:w="4538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Повторение. Вписанные углы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68.</w:t>
            </w:r>
          </w:p>
        </w:tc>
        <w:tc>
          <w:tcPr>
            <w:tcW w:type="dxa" w:w="4538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2"/>
            <w:gridSpan w:val="2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15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ОБЩЕЕ КОЛИЧЕСТВО ЧАСОВ ПО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ПРОГРАММЕ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68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tcW w:type="dxa" w:w="3158"/>
            <w:gridSpan w:val="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</w:tr>
    </w:tbl>
    <w:p>
      <w:pPr>
        <w:autoSpaceDN w:val="0"/>
        <w:autoSpaceDE w:val="0"/>
        <w:widowControl/>
        <w:spacing w:line="230" w:lineRule="auto" w:before="218" w:after="14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9 КЛАСС</w:t>
      </w: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64"/>
        <w:gridCol w:w="1764"/>
        <w:gridCol w:w="1764"/>
        <w:gridCol w:w="1764"/>
        <w:gridCol w:w="1764"/>
        <w:gridCol w:w="1764"/>
      </w:tblGrid>
      <w:tr>
        <w:trPr>
          <w:trHeight w:hRule="exact" w:val="492"/>
        </w:trPr>
        <w:tc>
          <w:tcPr>
            <w:tcW w:type="dxa" w:w="504"/>
            <w:vMerge w:val="restart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п/п</w:t>
            </w:r>
          </w:p>
        </w:tc>
        <w:tc>
          <w:tcPr>
            <w:tcW w:type="dxa" w:w="4538"/>
            <w:vMerge w:val="restart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Тема урока</w:t>
            </w:r>
          </w:p>
        </w:tc>
        <w:tc>
          <w:tcPr>
            <w:tcW w:type="dxa" w:w="4020"/>
            <w:gridSpan w:val="3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1490"/>
            <w:vMerge w:val="restart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контроля</w:t>
            </w:r>
          </w:p>
        </w:tc>
      </w:tr>
      <w:tr>
        <w:trPr>
          <w:trHeight w:hRule="exact" w:val="828"/>
        </w:trPr>
        <w:tc>
          <w:tcPr>
            <w:tcW w:type="dxa" w:w="1764"/>
            <w:vMerge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</w:tcPr>
          <w:p/>
        </w:tc>
        <w:tc>
          <w:tcPr>
            <w:tcW w:type="dxa" w:w="1764"/>
            <w:vMerge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</w:tcPr>
          <w:p/>
        </w:tc>
        <w:tc>
          <w:tcPr>
            <w:tcW w:type="dxa" w:w="73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всего 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контрольные </w:t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работы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практические </w:t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работы</w:t>
            </w:r>
          </w:p>
        </w:tc>
        <w:tc>
          <w:tcPr>
            <w:tcW w:type="dxa" w:w="1764"/>
            <w:vMerge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</w:tcPr>
          <w:p/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1.</w:t>
            </w:r>
          </w:p>
        </w:tc>
        <w:tc>
          <w:tcPr>
            <w:tcW w:type="dxa" w:w="4538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Тригонометрические функции острых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углов. Инструктаж по ОТ ИОТ -090-2018.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2.</w:t>
            </w:r>
          </w:p>
        </w:tc>
        <w:tc>
          <w:tcPr>
            <w:tcW w:type="dxa" w:w="4538"/>
            <w:tcBorders>
              <w:start w:sz="4.800000000000011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Тригонометрические функции острых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углов. Простейшие свойства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164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3.</w:t>
            </w:r>
          </w:p>
        </w:tc>
        <w:tc>
          <w:tcPr>
            <w:tcW w:type="dxa" w:w="4538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Тригонометрический круг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тригонометрические функции тупых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углов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502"/>
        </w:trPr>
        <w:tc>
          <w:tcPr>
            <w:tcW w:type="dxa" w:w="504"/>
            <w:tcBorders>
              <w:start w:sz="4.800000000000011" w:val="single" w:color="#000000"/>
              <w:top w:sz="5.599999999999454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4.</w:t>
            </w:r>
          </w:p>
        </w:tc>
        <w:tc>
          <w:tcPr>
            <w:tcW w:type="dxa" w:w="4538"/>
            <w:tcBorders>
              <w:start w:sz="4.800000000000011" w:val="single" w:color="#000000"/>
              <w:top w:sz="5.599999999999454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100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Формулы приведения. Основное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тригонометрическое тождество</w:t>
            </w:r>
          </w:p>
        </w:tc>
        <w:tc>
          <w:tcPr>
            <w:tcW w:type="dxa" w:w="732"/>
            <w:tcBorders>
              <w:start w:sz="4.800000000000182" w:val="single" w:color="#000000"/>
              <w:top w:sz="5.599999999999454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5.599999999999454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5.599999999999454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5.599999999999454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5.</w:t>
            </w:r>
          </w:p>
        </w:tc>
        <w:tc>
          <w:tcPr>
            <w:tcW w:type="dxa" w:w="4538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Решение прямоугольных треугольников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500"/>
        </w:trPr>
        <w:tc>
          <w:tcPr>
            <w:tcW w:type="dxa" w:w="504"/>
            <w:tcBorders>
              <w:start w:sz="4.800000000000011" w:val="single" w:color="#000000"/>
              <w:top w:sz="4.799999999999272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6.</w:t>
            </w:r>
          </w:p>
        </w:tc>
        <w:tc>
          <w:tcPr>
            <w:tcW w:type="dxa" w:w="4538"/>
            <w:tcBorders>
              <w:start w:sz="4.800000000000011" w:val="single" w:color="#000000"/>
              <w:top w:sz="4.79999999999927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Выражение площади треугольника через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две его стороны и угол между ними.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Выражение площади четырехугольника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через диагонали и угол между ними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08"/>
        </w:trPr>
        <w:tc>
          <w:tcPr>
            <w:tcW w:type="dxa" w:w="504"/>
            <w:tcBorders>
              <w:start w:sz="4.800000000000011" w:val="single" w:color="#000000"/>
              <w:top w:sz="4.79999999999927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7.</w:t>
            </w:r>
          </w:p>
        </w:tc>
        <w:tc>
          <w:tcPr>
            <w:tcW w:type="dxa" w:w="4538"/>
            <w:tcBorders>
              <w:start w:sz="4.800000000000011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Решение прикладных и практических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задач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542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9954" w:space="0"/>
            <w:col w:w="10512" w:space="0"/>
            <w:col w:w="10438" w:space="0"/>
            <w:col w:w="10390" w:space="0"/>
            <w:col w:w="10472" w:space="0"/>
            <w:col w:w="10584" w:space="0"/>
            <w:col w:w="10504" w:space="0"/>
            <w:col w:w="10584" w:space="0"/>
            <w:col w:w="10364" w:space="0"/>
            <w:col w:w="10554" w:space="0"/>
            <w:col w:w="10584" w:space="0"/>
            <w:col w:w="9020" w:space="0"/>
            <w:col w:w="1013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64"/>
        <w:gridCol w:w="1764"/>
        <w:gridCol w:w="1764"/>
        <w:gridCol w:w="1764"/>
        <w:gridCol w:w="1764"/>
        <w:gridCol w:w="1764"/>
      </w:tblGrid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8.</w:t>
            </w:r>
          </w:p>
        </w:tc>
        <w:tc>
          <w:tcPr>
            <w:tcW w:type="dxa" w:w="4538"/>
            <w:tcBorders>
              <w:start w:sz="4.800000000000011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Теорема синусов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9.</w:t>
            </w:r>
          </w:p>
        </w:tc>
        <w:tc>
          <w:tcPr>
            <w:tcW w:type="dxa" w:w="4538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Задачи на вычисление хорд и радиусов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окружностей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500"/>
        </w:trPr>
        <w:tc>
          <w:tcPr>
            <w:tcW w:type="dxa" w:w="504"/>
            <w:tcBorders>
              <w:start w:sz="4.800000000000011" w:val="single" w:color="#000000"/>
              <w:top w:sz="4.800000000000068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10.</w:t>
            </w:r>
          </w:p>
        </w:tc>
        <w:tc>
          <w:tcPr>
            <w:tcW w:type="dxa" w:w="4538"/>
            <w:tcBorders>
              <w:start w:sz="4.800000000000011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Выражение радиуса описанной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окружности треугольника через его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стороны и площадь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30"/>
        </w:trPr>
        <w:tc>
          <w:tcPr>
            <w:tcW w:type="dxa" w:w="50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11.</w:t>
            </w:r>
          </w:p>
        </w:tc>
        <w:tc>
          <w:tcPr>
            <w:tcW w:type="dxa" w:w="4538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Решение прикладных и практических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задач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12.</w:t>
            </w:r>
          </w:p>
        </w:tc>
        <w:tc>
          <w:tcPr>
            <w:tcW w:type="dxa" w:w="4538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Решение прикладных и практических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задач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500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13.</w:t>
            </w:r>
          </w:p>
        </w:tc>
        <w:tc>
          <w:tcPr>
            <w:tcW w:type="dxa" w:w="4538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Теорема косинусов. Вычисление отрезков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в треугольнике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14.</w:t>
            </w:r>
          </w:p>
        </w:tc>
        <w:tc>
          <w:tcPr>
            <w:tcW w:type="dxa" w:w="4538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Решение треугольников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15.</w:t>
            </w:r>
          </w:p>
        </w:tc>
        <w:tc>
          <w:tcPr>
            <w:tcW w:type="dxa" w:w="4538"/>
            <w:tcBorders>
              <w:start w:sz="4.800000000000011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Решение прикладных и практических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задач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16.</w:t>
            </w:r>
          </w:p>
        </w:tc>
        <w:tc>
          <w:tcPr>
            <w:tcW w:type="dxa" w:w="4538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15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Обобщение и контроль по теме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"Тригонометрия"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Контрольная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17.</w:t>
            </w:r>
          </w:p>
        </w:tc>
        <w:tc>
          <w:tcPr>
            <w:tcW w:type="dxa" w:w="4538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Понятие о преобразовании подобия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18.</w:t>
            </w:r>
          </w:p>
        </w:tc>
        <w:tc>
          <w:tcPr>
            <w:tcW w:type="dxa" w:w="4538"/>
            <w:tcBorders>
              <w:start w:sz="4.800000000000011" w:val="single" w:color="#000000"/>
              <w:top w:sz="4.799999999999727" w:val="single" w:color="#000000"/>
              <w:end w:sz="4.800000000000182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Подобные треугольники в прямоугольном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треугольнике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30"/>
        </w:trPr>
        <w:tc>
          <w:tcPr>
            <w:tcW w:type="dxa" w:w="504"/>
            <w:tcBorders>
              <w:start w:sz="4.800000000000011" w:val="single" w:color="#000000"/>
              <w:top w:sz="5.599999999999454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19.</w:t>
            </w:r>
          </w:p>
        </w:tc>
        <w:tc>
          <w:tcPr>
            <w:tcW w:type="dxa" w:w="4538"/>
            <w:tcBorders>
              <w:start w:sz="4.800000000000011" w:val="single" w:color="#000000"/>
              <w:top w:sz="5.599999999999454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Соответственные элементы в подобных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треугольниках</w:t>
            </w:r>
          </w:p>
        </w:tc>
        <w:tc>
          <w:tcPr>
            <w:tcW w:type="dxa" w:w="732"/>
            <w:tcBorders>
              <w:start w:sz="4.800000000000182" w:val="single" w:color="#000000"/>
              <w:top w:sz="5.599999999999454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5.599999999999454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5.599999999999454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5.599999999999454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500"/>
        </w:trPr>
        <w:tc>
          <w:tcPr>
            <w:tcW w:type="dxa" w:w="504"/>
            <w:tcBorders>
              <w:start w:sz="4.800000000000011" w:val="single" w:color="#000000"/>
              <w:top w:sz="4.799999999999272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20.</w:t>
            </w:r>
          </w:p>
        </w:tc>
        <w:tc>
          <w:tcPr>
            <w:tcW w:type="dxa" w:w="4538"/>
            <w:tcBorders>
              <w:start w:sz="4.800000000000011" w:val="single" w:color="#000000"/>
              <w:top w:sz="4.79999999999927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Решение прикладных и практических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задач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27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21.</w:t>
            </w:r>
          </w:p>
        </w:tc>
        <w:tc>
          <w:tcPr>
            <w:tcW w:type="dxa" w:w="4538"/>
            <w:tcBorders>
              <w:start w:sz="4.800000000000011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Теорема о произведении отрезков хорд м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секущих в окружности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0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22.</w:t>
            </w:r>
          </w:p>
        </w:tc>
        <w:tc>
          <w:tcPr>
            <w:tcW w:type="dxa" w:w="4538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Теорема о квадрате касательной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91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9954" w:space="0"/>
            <w:col w:w="10512" w:space="0"/>
            <w:col w:w="10438" w:space="0"/>
            <w:col w:w="10390" w:space="0"/>
            <w:col w:w="10472" w:space="0"/>
            <w:col w:w="10584" w:space="0"/>
            <w:col w:w="10504" w:space="0"/>
            <w:col w:w="10584" w:space="0"/>
            <w:col w:w="10364" w:space="0"/>
            <w:col w:w="10554" w:space="0"/>
            <w:col w:w="10584" w:space="0"/>
            <w:col w:w="9020" w:space="0"/>
            <w:col w:w="1013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64"/>
        <w:gridCol w:w="1764"/>
        <w:gridCol w:w="1764"/>
        <w:gridCol w:w="1764"/>
        <w:gridCol w:w="1764"/>
        <w:gridCol w:w="1764"/>
      </w:tblGrid>
      <w:tr>
        <w:trPr>
          <w:trHeight w:hRule="exact" w:val="1500"/>
        </w:trPr>
        <w:tc>
          <w:tcPr>
            <w:tcW w:type="dxa" w:w="504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23.</w:t>
            </w:r>
          </w:p>
        </w:tc>
        <w:tc>
          <w:tcPr>
            <w:tcW w:type="dxa" w:w="4538"/>
            <w:tcBorders>
              <w:start w:sz="4.800000000000011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Теоремы, обратные теоремам 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произведении отрезков хорд и секущих 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окружности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24.</w:t>
            </w:r>
          </w:p>
        </w:tc>
        <w:tc>
          <w:tcPr>
            <w:tcW w:type="dxa" w:w="4538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Подобные треугольники, связанные с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окружностью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25.</w:t>
            </w:r>
          </w:p>
        </w:tc>
        <w:tc>
          <w:tcPr>
            <w:tcW w:type="dxa" w:w="4538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Решение прикладных и практических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задач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30"/>
        </w:trPr>
        <w:tc>
          <w:tcPr>
            <w:tcW w:type="dxa" w:w="50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26.</w:t>
            </w:r>
          </w:p>
        </w:tc>
        <w:tc>
          <w:tcPr>
            <w:tcW w:type="dxa" w:w="4538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115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Обобщение и контроль по теме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"Преобразование подобия"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Контрольная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27.</w:t>
            </w:r>
          </w:p>
        </w:tc>
        <w:tc>
          <w:tcPr>
            <w:tcW w:type="dxa" w:w="4538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Понятие вектора, равенство векторов.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Сложение и вычитание векторов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28.</w:t>
            </w:r>
          </w:p>
        </w:tc>
        <w:tc>
          <w:tcPr>
            <w:tcW w:type="dxa" w:w="4538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29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Умножение вектора на число,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коллинеарные векторы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500"/>
        </w:trPr>
        <w:tc>
          <w:tcPr>
            <w:tcW w:type="dxa" w:w="504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29.</w:t>
            </w:r>
          </w:p>
        </w:tc>
        <w:tc>
          <w:tcPr>
            <w:tcW w:type="dxa" w:w="4538"/>
            <w:tcBorders>
              <w:start w:sz="4.800000000000011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Решение прикладных и практических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задач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30.</w:t>
            </w:r>
          </w:p>
        </w:tc>
        <w:tc>
          <w:tcPr>
            <w:tcW w:type="dxa" w:w="4538"/>
            <w:tcBorders>
              <w:start w:sz="4.800000000000011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Физический и геометрический смысл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векторов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31.</w:t>
            </w:r>
          </w:p>
        </w:tc>
        <w:tc>
          <w:tcPr>
            <w:tcW w:type="dxa" w:w="4538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Применение векторов для решения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геометрических задач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500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32.</w:t>
            </w:r>
          </w:p>
        </w:tc>
        <w:tc>
          <w:tcPr>
            <w:tcW w:type="dxa" w:w="4538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Базис для неколлинеарных векторов,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единственность разложения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произвольного вектора  по базису,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координатам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502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33.</w:t>
            </w:r>
          </w:p>
        </w:tc>
        <w:tc>
          <w:tcPr>
            <w:tcW w:type="dxa" w:w="4538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100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Декартова система координат. Радиус-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вектор точки. выражение координат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вектора через координаты его конца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начала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34.</w:t>
            </w:r>
          </w:p>
        </w:tc>
        <w:tc>
          <w:tcPr>
            <w:tcW w:type="dxa" w:w="4538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Действия над векторами в координатах.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Координаты середины отрезка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164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35.</w:t>
            </w:r>
          </w:p>
        </w:tc>
        <w:tc>
          <w:tcPr>
            <w:tcW w:type="dxa" w:w="4538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Скалярное произведение двух векторов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их свойства. Расстояние между точками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на координатной плоскости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144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36.</w:t>
            </w:r>
          </w:p>
        </w:tc>
        <w:tc>
          <w:tcPr>
            <w:tcW w:type="dxa" w:w="4538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Скалярное произведение двух векторов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их свойства. Расстояние между точками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на координатной плоскости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65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9954" w:space="0"/>
            <w:col w:w="10512" w:space="0"/>
            <w:col w:w="10438" w:space="0"/>
            <w:col w:w="10390" w:space="0"/>
            <w:col w:w="10472" w:space="0"/>
            <w:col w:w="10584" w:space="0"/>
            <w:col w:w="10504" w:space="0"/>
            <w:col w:w="10584" w:space="0"/>
            <w:col w:w="10364" w:space="0"/>
            <w:col w:w="10554" w:space="0"/>
            <w:col w:w="10584" w:space="0"/>
            <w:col w:w="9020" w:space="0"/>
            <w:col w:w="1013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64"/>
        <w:gridCol w:w="1764"/>
        <w:gridCol w:w="1764"/>
        <w:gridCol w:w="1764"/>
        <w:gridCol w:w="1764"/>
        <w:gridCol w:w="1764"/>
      </w:tblGrid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37.</w:t>
            </w:r>
          </w:p>
        </w:tc>
        <w:tc>
          <w:tcPr>
            <w:tcW w:type="dxa" w:w="4538"/>
            <w:tcBorders>
              <w:start w:sz="4.800000000000011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Решение прикладных и практических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задач. Инструктаж по ОТ ИОТ -094-2018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38.</w:t>
            </w:r>
          </w:p>
        </w:tc>
        <w:tc>
          <w:tcPr>
            <w:tcW w:type="dxa" w:w="4538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Обобщение и контроль по теме "Векторы" 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Контрольная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068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39.</w:t>
            </w:r>
          </w:p>
        </w:tc>
        <w:tc>
          <w:tcPr>
            <w:tcW w:type="dxa" w:w="4538"/>
            <w:tcBorders>
              <w:start w:sz="4.800000000000011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Уравнение прямой вида у=kx + b. Общее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уравнение прямой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164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40.</w:t>
            </w:r>
          </w:p>
        </w:tc>
        <w:tc>
          <w:tcPr>
            <w:tcW w:type="dxa" w:w="4538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Угловой коэффициент, тангенс угла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наклона , параллельные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502"/>
        </w:trPr>
        <w:tc>
          <w:tcPr>
            <w:tcW w:type="dxa" w:w="504"/>
            <w:tcBorders>
              <w:start w:sz="4.800000000000011" w:val="single" w:color="#000000"/>
              <w:top w:sz="5.599999999999909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41.</w:t>
            </w:r>
          </w:p>
        </w:tc>
        <w:tc>
          <w:tcPr>
            <w:tcW w:type="dxa" w:w="4538"/>
            <w:tcBorders>
              <w:start w:sz="4.800000000000011" w:val="single" w:color="#000000"/>
              <w:top w:sz="5.599999999999909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Решение прикладных и практических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задач</w:t>
            </w:r>
          </w:p>
        </w:tc>
        <w:tc>
          <w:tcPr>
            <w:tcW w:type="dxa" w:w="732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42.</w:t>
            </w:r>
          </w:p>
        </w:tc>
        <w:tc>
          <w:tcPr>
            <w:tcW w:type="dxa" w:w="4538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Уравнение окружности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43.</w:t>
            </w:r>
          </w:p>
        </w:tc>
        <w:tc>
          <w:tcPr>
            <w:tcW w:type="dxa" w:w="4538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15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Координаты точек пересечения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окружности и прямой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500"/>
        </w:trPr>
        <w:tc>
          <w:tcPr>
            <w:tcW w:type="dxa" w:w="504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44.</w:t>
            </w:r>
          </w:p>
        </w:tc>
        <w:tc>
          <w:tcPr>
            <w:tcW w:type="dxa" w:w="4538"/>
            <w:tcBorders>
              <w:start w:sz="4.800000000000011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Формула расстояния от точки до прямой.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Формула расстояния между двумя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точками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164"/>
        </w:trPr>
        <w:tc>
          <w:tcPr>
            <w:tcW w:type="dxa" w:w="504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45.</w:t>
            </w:r>
          </w:p>
        </w:tc>
        <w:tc>
          <w:tcPr>
            <w:tcW w:type="dxa" w:w="4538"/>
            <w:tcBorders>
              <w:start w:sz="4.800000000000011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Проверка и проведение параллельных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перпендикулярных прямых в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координатной форме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46.</w:t>
            </w:r>
          </w:p>
        </w:tc>
        <w:tc>
          <w:tcPr>
            <w:tcW w:type="dxa" w:w="4538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Использование метода координат 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практических задачах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30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47.</w:t>
            </w:r>
          </w:p>
        </w:tc>
        <w:tc>
          <w:tcPr>
            <w:tcW w:type="dxa" w:w="4538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Обобщение и контроль по теме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"Декартовы координаты на плоскости"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Контрольная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48.</w:t>
            </w:r>
          </w:p>
        </w:tc>
        <w:tc>
          <w:tcPr>
            <w:tcW w:type="dxa" w:w="4538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Правильные многоугольники, вычисление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их элементов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49.</w:t>
            </w:r>
          </w:p>
        </w:tc>
        <w:tc>
          <w:tcPr>
            <w:tcW w:type="dxa" w:w="4538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15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Понятие о длине кривой линии.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Радианная мера угла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500"/>
        </w:trPr>
        <w:tc>
          <w:tcPr>
            <w:tcW w:type="dxa" w:w="504"/>
            <w:tcBorders>
              <w:start w:sz="4.800000000000011" w:val="single" w:color="#000000"/>
              <w:top w:sz="4.799999999999272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50.</w:t>
            </w:r>
          </w:p>
        </w:tc>
        <w:tc>
          <w:tcPr>
            <w:tcW w:type="dxa" w:w="4538"/>
            <w:tcBorders>
              <w:start w:sz="4.800000000000011" w:val="single" w:color="#000000"/>
              <w:top w:sz="4.79999999999927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Формула длины окружности и дуги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окружности, число Пи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08"/>
        </w:trPr>
        <w:tc>
          <w:tcPr>
            <w:tcW w:type="dxa" w:w="504"/>
            <w:tcBorders>
              <w:start w:sz="4.800000000000011" w:val="single" w:color="#000000"/>
              <w:top w:sz="4.79999999999927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51.</w:t>
            </w:r>
          </w:p>
        </w:tc>
        <w:tc>
          <w:tcPr>
            <w:tcW w:type="dxa" w:w="4538"/>
            <w:tcBorders>
              <w:start w:sz="4.800000000000011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Формулы площади круга и сектора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572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9954" w:space="0"/>
            <w:col w:w="10512" w:space="0"/>
            <w:col w:w="10438" w:space="0"/>
            <w:col w:w="10390" w:space="0"/>
            <w:col w:w="10472" w:space="0"/>
            <w:col w:w="10584" w:space="0"/>
            <w:col w:w="10504" w:space="0"/>
            <w:col w:w="10584" w:space="0"/>
            <w:col w:w="10364" w:space="0"/>
            <w:col w:w="10554" w:space="0"/>
            <w:col w:w="10584" w:space="0"/>
            <w:col w:w="9020" w:space="0"/>
            <w:col w:w="1013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64"/>
        <w:gridCol w:w="1764"/>
        <w:gridCol w:w="1764"/>
        <w:gridCol w:w="1764"/>
        <w:gridCol w:w="1764"/>
        <w:gridCol w:w="1764"/>
      </w:tblGrid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52.</w:t>
            </w:r>
          </w:p>
        </w:tc>
        <w:tc>
          <w:tcPr>
            <w:tcW w:type="dxa" w:w="4538"/>
            <w:tcBorders>
              <w:start w:sz="4.800000000000011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29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Вычисление площадей  фигур,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включающих элементы круга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53.</w:t>
            </w:r>
          </w:p>
        </w:tc>
        <w:tc>
          <w:tcPr>
            <w:tcW w:type="dxa" w:w="4538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Решение прикладных и практических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задач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068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54.</w:t>
            </w:r>
          </w:p>
        </w:tc>
        <w:tc>
          <w:tcPr>
            <w:tcW w:type="dxa" w:w="4538"/>
            <w:tcBorders>
              <w:start w:sz="4.800000000000011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Решение прикладных и практических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задач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164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55.</w:t>
            </w:r>
          </w:p>
        </w:tc>
        <w:tc>
          <w:tcPr>
            <w:tcW w:type="dxa" w:w="4538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Обобщение и контроль по теме "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Правильные многоугольники. Длина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окружности и число Пи. Площадь круга"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Контрольная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30"/>
        </w:trPr>
        <w:tc>
          <w:tcPr>
            <w:tcW w:type="dxa" w:w="504"/>
            <w:tcBorders>
              <w:start w:sz="4.800000000000011" w:val="single" w:color="#000000"/>
              <w:top w:sz="5.599999999999909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56.</w:t>
            </w:r>
          </w:p>
        </w:tc>
        <w:tc>
          <w:tcPr>
            <w:tcW w:type="dxa" w:w="4538"/>
            <w:tcBorders>
              <w:start w:sz="4.800000000000011" w:val="single" w:color="#000000"/>
              <w:top w:sz="5.599999999999909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Понятие о движении на плоскости</w:t>
            </w:r>
          </w:p>
        </w:tc>
        <w:tc>
          <w:tcPr>
            <w:tcW w:type="dxa" w:w="732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57.</w:t>
            </w:r>
          </w:p>
        </w:tc>
        <w:tc>
          <w:tcPr>
            <w:tcW w:type="dxa" w:w="4538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Осевая и центральная симметрия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500"/>
        </w:trPr>
        <w:tc>
          <w:tcPr>
            <w:tcW w:type="dxa" w:w="504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58.</w:t>
            </w:r>
          </w:p>
        </w:tc>
        <w:tc>
          <w:tcPr>
            <w:tcW w:type="dxa" w:w="4538"/>
            <w:tcBorders>
              <w:start w:sz="4.800000000000011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Поворот и параллельный перенос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59.</w:t>
            </w:r>
          </w:p>
        </w:tc>
        <w:tc>
          <w:tcPr>
            <w:tcW w:type="dxa" w:w="4538"/>
            <w:tcBorders>
              <w:start w:sz="4.800000000000011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Применение свойств движения при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решении задач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60.</w:t>
            </w:r>
          </w:p>
        </w:tc>
        <w:tc>
          <w:tcPr>
            <w:tcW w:type="dxa" w:w="4538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Решение прикладных и практических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задач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61.</w:t>
            </w:r>
          </w:p>
        </w:tc>
        <w:tc>
          <w:tcPr>
            <w:tcW w:type="dxa" w:w="4538"/>
            <w:tcBorders>
              <w:start w:sz="4.800000000000011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15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Обобщение и контроль по теме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"Движение на плоскости"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Контрольная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62.</w:t>
            </w:r>
          </w:p>
        </w:tc>
        <w:tc>
          <w:tcPr>
            <w:tcW w:type="dxa" w:w="4538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Повторение. Простейшие геометрические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фигуры и их свойства.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30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63.</w:t>
            </w:r>
          </w:p>
        </w:tc>
        <w:tc>
          <w:tcPr>
            <w:tcW w:type="dxa" w:w="4538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Повторение. Треугольники.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164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64.</w:t>
            </w:r>
          </w:p>
        </w:tc>
        <w:tc>
          <w:tcPr>
            <w:tcW w:type="dxa" w:w="4538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Повторение. Признаки подобия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равенства треугольников. Теорема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Фалеса. Пропорциональные отрезки.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500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65.</w:t>
            </w:r>
          </w:p>
        </w:tc>
        <w:tc>
          <w:tcPr>
            <w:tcW w:type="dxa" w:w="4538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Повторение. Углы в окружности.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164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66.</w:t>
            </w:r>
          </w:p>
        </w:tc>
        <w:tc>
          <w:tcPr>
            <w:tcW w:type="dxa" w:w="4538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86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Повторение. Площадь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четырёхугольников, треугольника.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Теорема Пифагора.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0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67.</w:t>
            </w:r>
          </w:p>
        </w:tc>
        <w:tc>
          <w:tcPr>
            <w:tcW w:type="dxa" w:w="4538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Повторение. Тригонометрия.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328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9954" w:space="0"/>
            <w:col w:w="10512" w:space="0"/>
            <w:col w:w="10438" w:space="0"/>
            <w:col w:w="10390" w:space="0"/>
            <w:col w:w="10472" w:space="0"/>
            <w:col w:w="10584" w:space="0"/>
            <w:col w:w="10504" w:space="0"/>
            <w:col w:w="10584" w:space="0"/>
            <w:col w:w="10364" w:space="0"/>
            <w:col w:w="10554" w:space="0"/>
            <w:col w:w="10584" w:space="0"/>
            <w:col w:w="9020" w:space="0"/>
            <w:col w:w="1013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64"/>
        <w:gridCol w:w="1764"/>
        <w:gridCol w:w="1764"/>
        <w:gridCol w:w="1764"/>
        <w:gridCol w:w="1764"/>
        <w:gridCol w:w="1764"/>
      </w:tblGrid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68.</w:t>
            </w:r>
          </w:p>
        </w:tc>
        <w:tc>
          <w:tcPr>
            <w:tcW w:type="dxa" w:w="4538"/>
            <w:tcBorders>
              <w:start w:sz="4.800000000000011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00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Обобщение и контроль по курсу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геометрии 7-9 классов.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49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08"/>
        </w:trPr>
        <w:tc>
          <w:tcPr>
            <w:tcW w:type="dxa" w:w="5042"/>
            <w:gridSpan w:val="2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15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ОБЩЕЕ КОЛИЧЕСТВО ЧАСОВ ПО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ПРОГРАММЕ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68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tcW w:type="dxa" w:w="3158"/>
            <w:gridSpan w:val="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144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9954" w:space="0"/>
            <w:col w:w="10512" w:space="0"/>
            <w:col w:w="10438" w:space="0"/>
            <w:col w:w="10390" w:space="0"/>
            <w:col w:w="10472" w:space="0"/>
            <w:col w:w="10584" w:space="0"/>
            <w:col w:w="10504" w:space="0"/>
            <w:col w:w="10584" w:space="0"/>
            <w:col w:w="10364" w:space="0"/>
            <w:col w:w="10554" w:space="0"/>
            <w:col w:w="10584" w:space="0"/>
            <w:col w:w="9020" w:space="0"/>
            <w:col w:w="1013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УЧЕБНО-МЕТОДИЧЕСКОЕ ОБЕСПЕЧЕНИЕ ОБРАЗОВАТЕЛЬНОГО ПРОЦЕССА </w:t>
      </w:r>
    </w:p>
    <w:p>
      <w:pPr>
        <w:autoSpaceDN w:val="0"/>
        <w:autoSpaceDE w:val="0"/>
        <w:widowControl/>
        <w:spacing w:line="230" w:lineRule="auto" w:before="346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ОБЯЗАТЕЛЬНЫЕ УЧЕБНЫЕ МАТЕРИАЛЫ ДЛЯ УЧЕНИКА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7 КЛАСС</w:t>
      </w:r>
    </w:p>
    <w:p>
      <w:pPr>
        <w:autoSpaceDN w:val="0"/>
        <w:autoSpaceDE w:val="0"/>
        <w:widowControl/>
        <w:spacing w:line="271" w:lineRule="auto" w:before="166" w:after="0"/>
        <w:ind w:left="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Атанасян Л.С., Бутузов В.Ф., Кадомцев С.Б. и другие Геометрия 7–9 класс Акционерное общество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"Издательство "Просвещение";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Введите свой вариант: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8 КЛАСС</w:t>
      </w:r>
    </w:p>
    <w:p>
      <w:pPr>
        <w:autoSpaceDN w:val="0"/>
        <w:autoSpaceDE w:val="0"/>
        <w:widowControl/>
        <w:spacing w:line="271" w:lineRule="auto" w:before="168" w:after="0"/>
        <w:ind w:left="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Атанасян Л.С., Бутузов В.Ф., Кадомцев С.Б. и другие, Геометрия, 7–9 класс, Акционерное общество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«Издательство «Просвещение» 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Введите свой вариант: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9 КЛАСС</w:t>
      </w:r>
    </w:p>
    <w:p>
      <w:pPr>
        <w:autoSpaceDN w:val="0"/>
        <w:autoSpaceDE w:val="0"/>
        <w:widowControl/>
        <w:spacing w:line="271" w:lineRule="auto" w:before="166" w:after="0"/>
        <w:ind w:left="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Атанасян Л.С., Бутузов В.Ф., Кадомцев С.Б. и другие, Геометрия, 7–9 класс, Акционерное общество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«Издательство «Просвещение» 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Введите свой вариант: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МЕТОДИЧЕСКИЕ МАТЕРИАЛЫ ДЛЯ УЧИТЕЛЯ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7 КЛАСС</w:t>
      </w:r>
    </w:p>
    <w:p>
      <w:pPr>
        <w:autoSpaceDN w:val="0"/>
        <w:autoSpaceDE w:val="0"/>
        <w:widowControl/>
        <w:spacing w:line="271" w:lineRule="auto" w:before="166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1. Гаврилова Н.Ф. Поурочные разработки по геометрии: 7 класс. – М.: ВАКО, 2019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2. Зив Б. Г., Мейлер В. М. Геометрия: дидакт. материалы для 7 кл.– М.: Просвещение, 2020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3. Геометрия. 7 класс. Технологические карты уроков по учебнику Л. С. Атанасяна, В. Ф. Бутузова, С.</w:t>
      </w:r>
    </w:p>
    <w:p>
      <w:pPr>
        <w:autoSpaceDN w:val="0"/>
        <w:autoSpaceDE w:val="0"/>
        <w:widowControl/>
        <w:spacing w:line="271" w:lineRule="auto" w:before="70" w:after="0"/>
        <w:ind w:left="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Б. Кадомцева, Э.Г. Поздняка, И.И. Юдиной. / авт.-сост. Ковтун Г. Ю. – Волгоград : Учитель, 2019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4. Контрольно-имерительные материалы. Геометрия: 7 класс/ Сост. Н.Ф. Гаврилова. – М.: ВАКО,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2018.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8 КЛАСС</w:t>
      </w:r>
    </w:p>
    <w:p>
      <w:pPr>
        <w:autoSpaceDN w:val="0"/>
        <w:autoSpaceDE w:val="0"/>
        <w:widowControl/>
        <w:spacing w:line="271" w:lineRule="auto" w:before="166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1. Гаврилова Н.Ф. Поурочные разработки по геометрии: 8 класс. – М.: ВАКО, 2018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2.Зив Б. Г., Мейлер В. М. Геометрия: дидакт. материалы для 8 кл.– М.: Просвещение, 2019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3. Геометрия. 8 класс. Технологические карты уроков по учебнику Л. С. Атанасяна, В. Ф. Бутузова, С.</w:t>
      </w:r>
    </w:p>
    <w:p>
      <w:pPr>
        <w:autoSpaceDN w:val="0"/>
        <w:autoSpaceDE w:val="0"/>
        <w:widowControl/>
        <w:spacing w:line="230" w:lineRule="auto" w:before="72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Б. Кадомцева, Э.Г. Поздняка, И.И. Юдиной. / авт.-сост. Ковтун Г. Ю. – Волгоград : Учитель, 2019. </w:t>
      </w:r>
    </w:p>
    <w:p>
      <w:pPr>
        <w:autoSpaceDN w:val="0"/>
        <w:autoSpaceDE w:val="0"/>
        <w:widowControl/>
        <w:spacing w:line="262" w:lineRule="auto" w:before="72" w:after="0"/>
        <w:ind w:left="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4. Контрольно-имерительные материалы. Геометрия: 8 класс / Сост. Н.Ф. Гаврилова. – М.: ВАКО,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2018.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9 КЛАСС</w:t>
      </w:r>
    </w:p>
    <w:p>
      <w:pPr>
        <w:autoSpaceDN w:val="0"/>
        <w:autoSpaceDE w:val="0"/>
        <w:widowControl/>
        <w:spacing w:line="230" w:lineRule="auto" w:before="166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1. Гаврилова Н.Ф. Поурочные разработки по геометрии: 9 класс. – М.: ВАКО, 2019. </w:t>
      </w:r>
    </w:p>
    <w:p>
      <w:pPr>
        <w:autoSpaceDN w:val="0"/>
        <w:autoSpaceDE w:val="0"/>
        <w:widowControl/>
        <w:spacing w:line="271" w:lineRule="auto" w:before="70" w:after="0"/>
        <w:ind w:left="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2. Зив Б. Г., Мейлер В. М. Геометрия: дидактические материалы для 9 кл.– М.: Просвещение, 2018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3. Контрольно-имерительные материалы. Геометрия: 9 класс / Сост. Н.Ф. Гаврилова. – М.: ВАКО,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2018.</w:t>
      </w:r>
    </w:p>
    <w:p>
      <w:pPr>
        <w:autoSpaceDN w:val="0"/>
        <w:autoSpaceDE w:val="0"/>
        <w:widowControl/>
        <w:spacing w:line="230" w:lineRule="auto" w:before="38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ЦИФРОВЫЕ ОБРАЗОВАТЕЛЬНЫЕ РЕСУРСЫ И РЕСУРСЫ СЕТИ ИНТЕРНЕТ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7 КЛАСС</w:t>
      </w:r>
    </w:p>
    <w:p>
      <w:pPr>
        <w:autoSpaceDN w:val="0"/>
        <w:autoSpaceDE w:val="0"/>
        <w:widowControl/>
        <w:spacing w:line="262" w:lineRule="auto" w:before="166" w:after="0"/>
        <w:ind w:left="0" w:right="345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http://www.edu.ru - Федеральный портал Российское образование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http://www.school.edu.ru - Российский общеобразовательный портал </w:t>
      </w:r>
    </w:p>
    <w:p>
      <w:pPr>
        <w:sectPr>
          <w:pgSz w:w="11900" w:h="16840"/>
          <w:pgMar w:top="298" w:right="650" w:bottom="372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9954" w:space="0"/>
            <w:col w:w="10512" w:space="0"/>
            <w:col w:w="10438" w:space="0"/>
            <w:col w:w="10390" w:space="0"/>
            <w:col w:w="10472" w:space="0"/>
            <w:col w:w="10584" w:space="0"/>
            <w:col w:w="10504" w:space="0"/>
            <w:col w:w="10584" w:space="0"/>
            <w:col w:w="10364" w:space="0"/>
            <w:col w:w="10554" w:space="0"/>
            <w:col w:w="10584" w:space="0"/>
            <w:col w:w="9020" w:space="0"/>
            <w:col w:w="1013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p>
      <w:pPr>
        <w:autoSpaceDN w:val="0"/>
        <w:autoSpaceDE w:val="0"/>
        <w:widowControl/>
        <w:spacing w:line="286" w:lineRule="auto" w:before="0" w:after="0"/>
        <w:ind w:left="0" w:right="86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www.1september.ru - все приложения к газете «1сентября»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http://school-collection.edu.ru – единая коллекция цифровых образовательных ресурсов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http://vschool.km.ru виртуальная школа Кирилла и Мефодия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http://mat-game.narod.ru/ математическая гимнастика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http://mathc.chat.ru/ математический калейдоскоп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http://www.it-n.ru/communities.aspx?cat_no=4510&amp;tmpl=com – сеть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творческих учителей/сообщество учителей математики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http://www.uroki.net/docmat.htm - для учителя математики, алгебры и геометрии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http://matematika-na5.narod.ru/ - математика на 5! Сайт для учителей математики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http://idppo.kubannet.ru/ ККИДППО </w:t>
      </w:r>
    </w:p>
    <w:p>
      <w:pPr>
        <w:autoSpaceDN w:val="0"/>
        <w:autoSpaceDE w:val="0"/>
        <w:widowControl/>
        <w:spacing w:line="230" w:lineRule="auto" w:before="264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8 КЛАСС</w:t>
      </w:r>
    </w:p>
    <w:p>
      <w:pPr>
        <w:autoSpaceDN w:val="0"/>
        <w:autoSpaceDE w:val="0"/>
        <w:widowControl/>
        <w:spacing w:line="288" w:lineRule="auto" w:before="168" w:after="0"/>
        <w:ind w:left="0" w:right="86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http://www.edu.ru - Федеральный портал Российское образование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http://www.school.edu.ru - Российский общеобразовательный портал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www.1september.ru - все приложения к газете «1сентября»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http://school-collection.edu.ru – единая коллекция цифровых образовательных ресурсов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http://vschool.km.ru виртуальная школа Кирилла и Мефодия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http://mat-game.narod.ru/ математическая гимнастика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http://mathc.chat.ru/ математический калейдоскоп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http://www.it-n.ru/communities.aspx?cat_no=4510&amp;tmpl=com – сеть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творческих учителей/сообщество учителей математики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http://www.uroki.net/docmat.htm - для учителя математики, алгебры и геометрии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http://matematika-na5.narod.ru/ - математика на 5! Сайт для учителей математики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http://idppo.kubannet.ru/ ККИДППО 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9 КЛАСС</w:t>
      </w:r>
    </w:p>
    <w:p>
      <w:pPr>
        <w:autoSpaceDN w:val="0"/>
        <w:autoSpaceDE w:val="0"/>
        <w:widowControl/>
        <w:spacing w:line="288" w:lineRule="auto" w:before="166" w:after="0"/>
        <w:ind w:left="0" w:right="86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http://www.edu.ru - Федеральный портал Российское образование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http://www.school.edu.ru - Российский общеобразовательный портал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www.1september.ru - все приложения к газете «1сентября»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http://school-collection.edu.ru – единая коллекция цифровых образовательных ресурсов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http://vschool.km.ru виртуальная школа Кирилла и Мефодия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http://mat-game.narod.ru/ математическая гимнастика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http://mathc.chat.ru/ математический калейдоскоп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http://www.it-n.ru/communities.aspx?cat_no=4510&amp;tmpl=com – сеть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творческих учителей/сообщество учителей математики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http://www.uroki.net/docmat.htm - для учителя математики, алгебры и геометрии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http://matematika-na5.narod.ru/ - математика на 5! Сайт для учителей математики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http://idppo.kubannet.ru/ ККИДППО </w:t>
      </w:r>
    </w:p>
    <w:p>
      <w:pPr>
        <w:sectPr>
          <w:pgSz w:w="11900" w:h="16840"/>
          <w:pgMar w:top="286" w:right="1440" w:bottom="1440" w:left="666" w:header="720" w:footer="720" w:gutter="0"/>
          <w:cols w:space="720" w:num="1" w:equalWidth="0">
            <w:col w:w="979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9954" w:space="0"/>
            <w:col w:w="10512" w:space="0"/>
            <w:col w:w="10438" w:space="0"/>
            <w:col w:w="10390" w:space="0"/>
            <w:col w:w="10472" w:space="0"/>
            <w:col w:w="10584" w:space="0"/>
            <w:col w:w="10504" w:space="0"/>
            <w:col w:w="10584" w:space="0"/>
            <w:col w:w="10364" w:space="0"/>
            <w:col w:w="10554" w:space="0"/>
            <w:col w:w="10584" w:space="0"/>
            <w:col w:w="9020" w:space="0"/>
            <w:col w:w="1013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МАТЕРИАЛЬНО-ТЕХНИЧЕСКОЕ ОБЕСПЕЧЕНИЕ ОБРАЗОВАТЕЛЬНОГО ПРОЦЕССА</w:t>
      </w:r>
    </w:p>
    <w:p>
      <w:pPr>
        <w:autoSpaceDN w:val="0"/>
        <w:autoSpaceDE w:val="0"/>
        <w:widowControl/>
        <w:spacing w:line="230" w:lineRule="auto" w:before="346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УЧЕБНОЕ ОБОРУДОВАНИЕ</w:t>
      </w:r>
    </w:p>
    <w:p>
      <w:pPr>
        <w:autoSpaceDN w:val="0"/>
        <w:autoSpaceDE w:val="0"/>
        <w:widowControl/>
        <w:spacing w:line="283" w:lineRule="auto" w:before="166" w:after="0"/>
        <w:ind w:left="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1. Интерактивная доска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2. Ноутбук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3. Демонстрационные измерительные инструменты и приспособления (линейки, циркули,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транспортиры, наборы угольников);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4. Демонстрационные пособия для изучения геометрических фигур: модели геометрических фигур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тел, развертки геометрических тел;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5. Демонстрационные таблицы. </w:t>
      </w:r>
    </w:p>
    <w:p>
      <w:pPr>
        <w:autoSpaceDN w:val="0"/>
        <w:autoSpaceDE w:val="0"/>
        <w:widowControl/>
        <w:spacing w:line="230" w:lineRule="auto" w:before="72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6. Проектор.</w:t>
      </w:r>
    </w:p>
    <w:p>
      <w:pPr>
        <w:autoSpaceDN w:val="0"/>
        <w:autoSpaceDE w:val="0"/>
        <w:widowControl/>
        <w:spacing w:line="230" w:lineRule="auto" w:before="264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ОБОРУДОВАНИЕ ДЛЯ ПРОВЕДЕНИЯ ПРАКТИЧЕСКИХ РАБОТ</w:t>
      </w:r>
    </w:p>
    <w:p>
      <w:pPr>
        <w:autoSpaceDN w:val="0"/>
        <w:autoSpaceDE w:val="0"/>
        <w:widowControl/>
        <w:spacing w:line="230" w:lineRule="auto" w:before="166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-</w:t>
      </w:r>
    </w:p>
    <w:p>
      <w:pPr>
        <w:sectPr>
          <w:pgSz w:w="11900" w:h="16840"/>
          <w:pgMar w:top="298" w:right="650" w:bottom="1440" w:left="666" w:header="720" w:footer="720" w:gutter="0"/>
          <w:cols w:space="720" w:num="1" w:equalWidth="0">
            <w:col w:w="10584" w:space="0"/>
            <w:col w:w="979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9954" w:space="0"/>
            <w:col w:w="10512" w:space="0"/>
            <w:col w:w="10438" w:space="0"/>
            <w:col w:w="10390" w:space="0"/>
            <w:col w:w="10472" w:space="0"/>
            <w:col w:w="10584" w:space="0"/>
            <w:col w:w="10504" w:space="0"/>
            <w:col w:w="10584" w:space="0"/>
            <w:col w:w="10364" w:space="0"/>
            <w:col w:w="10554" w:space="0"/>
            <w:col w:w="10584" w:space="0"/>
            <w:col w:w="9020" w:space="0"/>
            <w:col w:w="10130" w:space="0"/>
          </w:cols>
          <w:docGrid w:linePitch="360"/>
        </w:sectPr>
      </w:pPr>
    </w:p>
    <w:sectPr w:rsidR="00FC693F" w:rsidRPr="0006063C" w:rsidSect="00034616">
      <w:pgSz w:w="11900" w:h="16840"/>
      <w:pgMar w:top="1440" w:right="1440" w:bottom="1440" w:left="1440" w:header="720" w:footer="720" w:gutter="0"/>
      <w:cols w:space="720" w:num="1" w:equalWidth="0">
        <w:col w:w="10584" w:space="0"/>
        <w:col w:w="9794" w:space="0"/>
        <w:col w:w="10584" w:space="0"/>
        <w:col w:w="10584" w:space="0"/>
        <w:col w:w="10584" w:space="0"/>
        <w:col w:w="10584" w:space="0"/>
        <w:col w:w="10584" w:space="0"/>
        <w:col w:w="10584" w:space="0"/>
        <w:col w:w="10584" w:space="0"/>
        <w:col w:w="10584" w:space="0"/>
        <w:col w:w="10584" w:space="0"/>
        <w:col w:w="10584" w:space="0"/>
        <w:col w:w="10584" w:space="0"/>
        <w:col w:w="10584" w:space="0"/>
        <w:col w:w="10584" w:space="0"/>
        <w:col w:w="10584" w:space="0"/>
        <w:col w:w="10584" w:space="0"/>
        <w:col w:w="10584" w:space="0"/>
        <w:col w:w="15534" w:space="0"/>
        <w:col w:w="15534" w:space="0"/>
        <w:col w:w="15534" w:space="0"/>
        <w:col w:w="15534" w:space="0"/>
        <w:col w:w="15534" w:space="0"/>
        <w:col w:w="15534" w:space="0"/>
        <w:col w:w="15534" w:space="0"/>
        <w:col w:w="15534" w:space="0"/>
        <w:col w:w="9954" w:space="0"/>
        <w:col w:w="10512" w:space="0"/>
        <w:col w:w="10438" w:space="0"/>
        <w:col w:w="10390" w:space="0"/>
        <w:col w:w="10472" w:space="0"/>
        <w:col w:w="10584" w:space="0"/>
        <w:col w:w="10504" w:space="0"/>
        <w:col w:w="10584" w:space="0"/>
        <w:col w:w="10364" w:space="0"/>
        <w:col w:w="10554" w:space="0"/>
        <w:col w:w="10584" w:space="0"/>
        <w:col w:w="9020" w:space="0"/>
        <w:col w:w="10130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